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7F8" w:rsidRDefault="006957F8" w:rsidP="008A5FE2">
      <w:pPr>
        <w:spacing w:line="360" w:lineRule="auto"/>
        <w:ind w:firstLine="2835"/>
        <w:jc w:val="both"/>
        <w:rPr>
          <w:rFonts w:ascii="Arial" w:hAnsi="Arial" w:cs="Arial"/>
          <w:b/>
          <w:color w:val="000000"/>
          <w:u w:val="single"/>
        </w:rPr>
      </w:pPr>
      <w:bookmarkStart w:id="0" w:name="_GoBack"/>
      <w:bookmarkEnd w:id="0"/>
    </w:p>
    <w:p w:rsidR="008A5FE2" w:rsidRPr="00440964" w:rsidRDefault="00440964" w:rsidP="008A5FE2">
      <w:pPr>
        <w:spacing w:line="360" w:lineRule="auto"/>
        <w:ind w:firstLine="2835"/>
        <w:jc w:val="both"/>
        <w:rPr>
          <w:rFonts w:ascii="Arial" w:hAnsi="Arial" w:cs="Arial"/>
          <w:b/>
          <w:color w:val="000000"/>
          <w:u w:val="single"/>
        </w:rPr>
      </w:pPr>
      <w:r w:rsidRPr="00440964">
        <w:rPr>
          <w:rFonts w:ascii="Arial" w:hAnsi="Arial" w:cs="Arial"/>
          <w:b/>
          <w:color w:val="000000"/>
          <w:u w:val="single"/>
        </w:rPr>
        <w:t>RESOLUÇÃO Nº 03, DE 21 DE MARÇO DE 2017.</w:t>
      </w:r>
    </w:p>
    <w:p w:rsidR="008A5FE2" w:rsidRDefault="008A5FE2" w:rsidP="008A5FE2">
      <w:pPr>
        <w:spacing w:line="360" w:lineRule="auto"/>
        <w:ind w:firstLine="2835"/>
        <w:jc w:val="both"/>
        <w:rPr>
          <w:rFonts w:ascii="Arial" w:hAnsi="Arial" w:cs="Arial"/>
          <w:b/>
          <w:color w:val="000000"/>
        </w:rPr>
      </w:pPr>
    </w:p>
    <w:p w:rsidR="008A5FE2" w:rsidRPr="008A5FE2" w:rsidRDefault="008A5FE2" w:rsidP="008A5FE2">
      <w:pPr>
        <w:autoSpaceDE w:val="0"/>
        <w:autoSpaceDN w:val="0"/>
        <w:adjustRightInd w:val="0"/>
        <w:spacing w:line="360" w:lineRule="auto"/>
        <w:ind w:left="2835"/>
        <w:jc w:val="both"/>
        <w:rPr>
          <w:rFonts w:ascii="Arial" w:hAnsi="Arial" w:cs="Arial"/>
          <w:b/>
          <w:bCs/>
          <w:color w:val="000000"/>
        </w:rPr>
      </w:pPr>
      <w:r w:rsidRPr="008A5FE2">
        <w:rPr>
          <w:rFonts w:ascii="Arial" w:hAnsi="Arial" w:cs="Arial"/>
          <w:b/>
          <w:bCs/>
          <w:color w:val="000000"/>
        </w:rPr>
        <w:t>Dispõe sobre a Estrutura Organizacional da Câmara do Município</w:t>
      </w:r>
      <w:r w:rsidR="00D6650B">
        <w:rPr>
          <w:rFonts w:ascii="Arial" w:hAnsi="Arial" w:cs="Arial"/>
          <w:b/>
          <w:bCs/>
          <w:color w:val="000000"/>
        </w:rPr>
        <w:t xml:space="preserve"> de Valinhos e dá outras providê</w:t>
      </w:r>
      <w:r w:rsidRPr="008A5FE2">
        <w:rPr>
          <w:rFonts w:ascii="Arial" w:hAnsi="Arial" w:cs="Arial"/>
          <w:b/>
          <w:bCs/>
          <w:color w:val="000000"/>
        </w:rPr>
        <w:t>ncias.</w:t>
      </w:r>
    </w:p>
    <w:p w:rsidR="00AC4EA6" w:rsidRDefault="00AC4EA6" w:rsidP="008A5FE2">
      <w:pPr>
        <w:spacing w:line="360" w:lineRule="auto"/>
        <w:ind w:firstLine="2835"/>
        <w:jc w:val="both"/>
        <w:rPr>
          <w:rFonts w:ascii="Arial" w:hAnsi="Arial" w:cs="Arial"/>
          <w:b/>
          <w:color w:val="000000"/>
        </w:rPr>
      </w:pPr>
    </w:p>
    <w:p w:rsidR="008A5FE2" w:rsidRDefault="008A5FE2" w:rsidP="008A5FE2">
      <w:pPr>
        <w:spacing w:line="360" w:lineRule="auto"/>
        <w:ind w:firstLine="2835"/>
        <w:jc w:val="both"/>
        <w:rPr>
          <w:rFonts w:ascii="Arial" w:hAnsi="Arial" w:cs="Arial"/>
          <w:b/>
          <w:color w:val="000000"/>
        </w:rPr>
      </w:pPr>
    </w:p>
    <w:p w:rsidR="00DE3986" w:rsidRPr="00DE3986" w:rsidRDefault="00DE3986" w:rsidP="00DE3986">
      <w:pPr>
        <w:spacing w:line="360" w:lineRule="auto"/>
        <w:ind w:firstLine="2835"/>
        <w:jc w:val="both"/>
        <w:rPr>
          <w:rFonts w:ascii="Arial" w:hAnsi="Arial" w:cs="Arial"/>
          <w:color w:val="000000"/>
        </w:rPr>
      </w:pPr>
      <w:r w:rsidRPr="00DE3986">
        <w:rPr>
          <w:rFonts w:ascii="Arial" w:hAnsi="Arial" w:cs="Arial"/>
          <w:b/>
          <w:color w:val="000000"/>
        </w:rPr>
        <w:t>ISRAEL SCUPENARO</w:t>
      </w:r>
      <w:r w:rsidRPr="00DE3986">
        <w:rPr>
          <w:rFonts w:ascii="Arial" w:hAnsi="Arial" w:cs="Arial"/>
          <w:color w:val="000000"/>
        </w:rPr>
        <w:t>, Presidente da Câmara Municipal de Valinhos, no uso das atribuições que lhe são conferidas pelo art. 58, parágrafo único, da Lei Orgânica do Município de Valinhos,</w:t>
      </w:r>
    </w:p>
    <w:p w:rsidR="00DE3986" w:rsidRPr="00DE3986" w:rsidRDefault="00DE3986" w:rsidP="00DE3986">
      <w:pPr>
        <w:ind w:firstLine="2835"/>
        <w:jc w:val="both"/>
        <w:rPr>
          <w:rFonts w:ascii="Arial" w:hAnsi="Arial" w:cs="Arial"/>
          <w:color w:val="000000"/>
        </w:rPr>
      </w:pPr>
    </w:p>
    <w:p w:rsidR="00DE3986" w:rsidRPr="00DE3986" w:rsidRDefault="00DE3986" w:rsidP="00DE3986">
      <w:pPr>
        <w:spacing w:line="360" w:lineRule="auto"/>
        <w:ind w:firstLine="2835"/>
        <w:jc w:val="both"/>
        <w:rPr>
          <w:rFonts w:ascii="Arial" w:hAnsi="Arial" w:cs="Arial"/>
          <w:color w:val="000000"/>
        </w:rPr>
      </w:pPr>
      <w:r w:rsidRPr="00DE3986">
        <w:rPr>
          <w:rFonts w:ascii="Arial" w:hAnsi="Arial" w:cs="Arial"/>
          <w:b/>
          <w:color w:val="000000"/>
        </w:rPr>
        <w:t>FAZ SABER</w:t>
      </w:r>
      <w:r w:rsidRPr="00DE3986">
        <w:rPr>
          <w:rFonts w:ascii="Arial" w:hAnsi="Arial" w:cs="Arial"/>
          <w:color w:val="000000"/>
        </w:rPr>
        <w:t xml:space="preserve"> que a Câmara Municipal de Valinhos aprovou e ele promulga a seguinte Resolução:</w:t>
      </w:r>
    </w:p>
    <w:p w:rsidR="006957F8" w:rsidRDefault="006957F8" w:rsidP="00D6650B">
      <w:pPr>
        <w:ind w:firstLine="2835"/>
        <w:jc w:val="both"/>
        <w:rPr>
          <w:rFonts w:ascii="Arial" w:hAnsi="Arial" w:cs="Arial"/>
          <w:b/>
          <w:color w:val="000000"/>
        </w:rPr>
      </w:pPr>
    </w:p>
    <w:p w:rsidR="003D356A" w:rsidRPr="008A5FE2" w:rsidRDefault="003D356A" w:rsidP="008A5FE2">
      <w:pPr>
        <w:autoSpaceDE w:val="0"/>
        <w:autoSpaceDN w:val="0"/>
        <w:adjustRightInd w:val="0"/>
        <w:spacing w:line="360" w:lineRule="auto"/>
        <w:ind w:firstLine="2835"/>
        <w:jc w:val="both"/>
        <w:rPr>
          <w:rFonts w:ascii="Arial" w:hAnsi="Arial" w:cs="Arial"/>
          <w:color w:val="000000"/>
        </w:rPr>
      </w:pPr>
      <w:r w:rsidRPr="008A5FE2">
        <w:rPr>
          <w:rFonts w:ascii="Arial" w:hAnsi="Arial" w:cs="Arial"/>
          <w:b/>
          <w:bCs/>
          <w:color w:val="000000"/>
        </w:rPr>
        <w:t>Art. 1º</w:t>
      </w:r>
      <w:r w:rsidRPr="008A5FE2">
        <w:rPr>
          <w:rFonts w:ascii="Arial" w:hAnsi="Arial" w:cs="Arial"/>
          <w:color w:val="000000"/>
        </w:rPr>
        <w:t xml:space="preserve"> A ação administrativa da Câmara de </w:t>
      </w:r>
      <w:r w:rsidR="006E6480" w:rsidRPr="008A5FE2">
        <w:rPr>
          <w:rFonts w:ascii="Arial" w:hAnsi="Arial" w:cs="Arial"/>
          <w:color w:val="000000"/>
        </w:rPr>
        <w:t>Vereador</w:t>
      </w:r>
      <w:r w:rsidRPr="008A5FE2">
        <w:rPr>
          <w:rFonts w:ascii="Arial" w:hAnsi="Arial" w:cs="Arial"/>
          <w:color w:val="000000"/>
        </w:rPr>
        <w:t xml:space="preserve">es de </w:t>
      </w:r>
      <w:r w:rsidR="002779A7" w:rsidRPr="008A5FE2">
        <w:rPr>
          <w:rFonts w:ascii="Arial" w:hAnsi="Arial" w:cs="Arial"/>
          <w:color w:val="000000"/>
        </w:rPr>
        <w:t>Valinhos</w:t>
      </w:r>
      <w:r w:rsidRPr="008A5FE2">
        <w:rPr>
          <w:rFonts w:ascii="Arial" w:hAnsi="Arial" w:cs="Arial"/>
          <w:color w:val="000000"/>
        </w:rPr>
        <w:t xml:space="preserve"> tem por</w:t>
      </w:r>
      <w:r w:rsidR="00341D48" w:rsidRPr="008A5FE2">
        <w:rPr>
          <w:rFonts w:ascii="Arial" w:hAnsi="Arial" w:cs="Arial"/>
          <w:color w:val="000000"/>
        </w:rPr>
        <w:t xml:space="preserve"> </w:t>
      </w:r>
      <w:r w:rsidRPr="008A5FE2">
        <w:rPr>
          <w:rFonts w:ascii="Arial" w:hAnsi="Arial" w:cs="Arial"/>
          <w:color w:val="000000"/>
        </w:rPr>
        <w:t>finalidade a execução de suas funções constitucionais e basear-se-á nos princípios da</w:t>
      </w:r>
      <w:r w:rsidR="002779A7" w:rsidRPr="008A5FE2">
        <w:rPr>
          <w:rFonts w:ascii="Arial" w:hAnsi="Arial" w:cs="Arial"/>
          <w:color w:val="000000"/>
        </w:rPr>
        <w:t xml:space="preserve"> </w:t>
      </w:r>
      <w:r w:rsidRPr="008A5FE2">
        <w:rPr>
          <w:rFonts w:ascii="Arial" w:hAnsi="Arial" w:cs="Arial"/>
          <w:color w:val="000000"/>
        </w:rPr>
        <w:t>legalidade, impessoalidade, moralidade, publicidade e eficiência, tendo por objetivos</w:t>
      </w:r>
      <w:r w:rsidR="002779A7" w:rsidRPr="008A5FE2">
        <w:rPr>
          <w:rFonts w:ascii="Arial" w:hAnsi="Arial" w:cs="Arial"/>
          <w:color w:val="000000"/>
        </w:rPr>
        <w:t xml:space="preserve"> </w:t>
      </w:r>
      <w:r w:rsidRPr="008A5FE2">
        <w:rPr>
          <w:rFonts w:ascii="Arial" w:hAnsi="Arial" w:cs="Arial"/>
          <w:color w:val="000000"/>
        </w:rPr>
        <w:t>principais:</w:t>
      </w:r>
    </w:p>
    <w:p w:rsidR="003D356A" w:rsidRPr="008A5FE2" w:rsidRDefault="003D356A" w:rsidP="008A5FE2">
      <w:pPr>
        <w:autoSpaceDE w:val="0"/>
        <w:autoSpaceDN w:val="0"/>
        <w:adjustRightInd w:val="0"/>
        <w:spacing w:line="360" w:lineRule="auto"/>
        <w:ind w:left="1134" w:hanging="708"/>
        <w:jc w:val="both"/>
        <w:rPr>
          <w:rFonts w:ascii="Arial" w:hAnsi="Arial" w:cs="Arial"/>
          <w:color w:val="000000"/>
        </w:rPr>
      </w:pPr>
      <w:r w:rsidRPr="008A5FE2">
        <w:rPr>
          <w:rFonts w:ascii="Arial" w:hAnsi="Arial" w:cs="Arial"/>
          <w:bCs/>
          <w:color w:val="000000"/>
        </w:rPr>
        <w:t>I</w:t>
      </w:r>
      <w:r w:rsidR="008A5FE2">
        <w:rPr>
          <w:rFonts w:ascii="Arial" w:hAnsi="Arial" w:cs="Arial"/>
          <w:bCs/>
          <w:color w:val="000000"/>
        </w:rPr>
        <w:t>-</w:t>
      </w:r>
      <w:r w:rsidR="008A5FE2">
        <w:rPr>
          <w:rFonts w:ascii="Arial" w:hAnsi="Arial" w:cs="Arial"/>
          <w:bCs/>
          <w:color w:val="000000"/>
        </w:rPr>
        <w:tab/>
      </w:r>
      <w:r w:rsidR="005C6F6E" w:rsidRPr="008A5FE2">
        <w:rPr>
          <w:rFonts w:ascii="Arial" w:hAnsi="Arial" w:cs="Arial"/>
          <w:bCs/>
          <w:color w:val="000000"/>
        </w:rPr>
        <w:t>d</w:t>
      </w:r>
      <w:r w:rsidRPr="008A5FE2">
        <w:rPr>
          <w:rFonts w:ascii="Arial" w:hAnsi="Arial" w:cs="Arial"/>
          <w:color w:val="000000"/>
        </w:rPr>
        <w:t>ar ênfase à autonomia do Poder Legislativo, para que este possa,</w:t>
      </w:r>
      <w:r w:rsidR="00A77F11" w:rsidRPr="008A5FE2">
        <w:rPr>
          <w:rFonts w:ascii="Arial" w:hAnsi="Arial" w:cs="Arial"/>
          <w:color w:val="000000"/>
        </w:rPr>
        <w:t xml:space="preserve"> soberana</w:t>
      </w:r>
      <w:r w:rsidRPr="008A5FE2">
        <w:rPr>
          <w:rFonts w:ascii="Arial" w:hAnsi="Arial" w:cs="Arial"/>
          <w:color w:val="000000"/>
        </w:rPr>
        <w:t>mente, exercer suas funções constitucionais;</w:t>
      </w:r>
    </w:p>
    <w:p w:rsidR="003D356A" w:rsidRPr="008A5FE2" w:rsidRDefault="005C6F6E" w:rsidP="008A5FE2">
      <w:pPr>
        <w:autoSpaceDE w:val="0"/>
        <w:autoSpaceDN w:val="0"/>
        <w:adjustRightInd w:val="0"/>
        <w:spacing w:line="360" w:lineRule="auto"/>
        <w:ind w:left="1134" w:hanging="708"/>
        <w:jc w:val="both"/>
        <w:rPr>
          <w:rFonts w:ascii="Arial" w:hAnsi="Arial" w:cs="Arial"/>
          <w:color w:val="000000"/>
        </w:rPr>
      </w:pPr>
      <w:r w:rsidRPr="008A5FE2">
        <w:rPr>
          <w:rFonts w:ascii="Arial" w:hAnsi="Arial" w:cs="Arial"/>
          <w:bCs/>
          <w:color w:val="000000"/>
        </w:rPr>
        <w:t>II</w:t>
      </w:r>
      <w:r w:rsidR="008A5FE2">
        <w:rPr>
          <w:rFonts w:ascii="Arial" w:hAnsi="Arial" w:cs="Arial"/>
          <w:bCs/>
          <w:color w:val="000000"/>
        </w:rPr>
        <w:t>-</w:t>
      </w:r>
      <w:r w:rsidR="008A5FE2">
        <w:rPr>
          <w:rFonts w:ascii="Arial" w:hAnsi="Arial" w:cs="Arial"/>
          <w:bCs/>
          <w:color w:val="000000"/>
        </w:rPr>
        <w:tab/>
      </w:r>
      <w:r w:rsidRPr="008A5FE2">
        <w:rPr>
          <w:rFonts w:ascii="Arial" w:hAnsi="Arial" w:cs="Arial"/>
          <w:bCs/>
          <w:color w:val="000000"/>
        </w:rPr>
        <w:t>d</w:t>
      </w:r>
      <w:r w:rsidR="003D356A" w:rsidRPr="008A5FE2">
        <w:rPr>
          <w:rFonts w:ascii="Arial" w:hAnsi="Arial" w:cs="Arial"/>
          <w:color w:val="000000"/>
        </w:rPr>
        <w:t xml:space="preserve">otar a Câmara de </w:t>
      </w:r>
      <w:r w:rsidR="00341D48" w:rsidRPr="008A5FE2">
        <w:rPr>
          <w:rFonts w:ascii="Arial" w:hAnsi="Arial" w:cs="Arial"/>
          <w:color w:val="000000"/>
        </w:rPr>
        <w:t>infraestrutura</w:t>
      </w:r>
      <w:r w:rsidR="003D356A" w:rsidRPr="008A5FE2">
        <w:rPr>
          <w:rFonts w:ascii="Arial" w:hAnsi="Arial" w:cs="Arial"/>
          <w:color w:val="000000"/>
        </w:rPr>
        <w:t xml:space="preserve"> capaz de proporcionar-lhe os meios</w:t>
      </w:r>
      <w:r w:rsidR="00222903" w:rsidRPr="008A5FE2">
        <w:rPr>
          <w:rFonts w:ascii="Arial" w:hAnsi="Arial" w:cs="Arial"/>
          <w:color w:val="000000"/>
        </w:rPr>
        <w:t xml:space="preserve"> adequados, seguros e legais </w:t>
      </w:r>
      <w:r w:rsidR="003D356A" w:rsidRPr="008A5FE2">
        <w:rPr>
          <w:rFonts w:ascii="Arial" w:hAnsi="Arial" w:cs="Arial"/>
          <w:color w:val="000000"/>
        </w:rPr>
        <w:t>para a plena execução de suas atividades;</w:t>
      </w:r>
    </w:p>
    <w:p w:rsidR="003D356A" w:rsidRPr="008A5FE2" w:rsidRDefault="005C6F6E" w:rsidP="008A5FE2">
      <w:pPr>
        <w:autoSpaceDE w:val="0"/>
        <w:autoSpaceDN w:val="0"/>
        <w:adjustRightInd w:val="0"/>
        <w:spacing w:line="360" w:lineRule="auto"/>
        <w:ind w:left="1134" w:hanging="708"/>
        <w:jc w:val="both"/>
        <w:rPr>
          <w:rFonts w:ascii="Arial" w:hAnsi="Arial" w:cs="Arial"/>
          <w:color w:val="000000"/>
        </w:rPr>
      </w:pPr>
      <w:proofErr w:type="spellStart"/>
      <w:r w:rsidRPr="008A5FE2">
        <w:rPr>
          <w:rFonts w:ascii="Arial" w:hAnsi="Arial" w:cs="Arial"/>
          <w:bCs/>
          <w:color w:val="000000"/>
        </w:rPr>
        <w:t>III</w:t>
      </w:r>
      <w:proofErr w:type="spellEnd"/>
      <w:r w:rsidR="008A5FE2">
        <w:rPr>
          <w:rFonts w:ascii="Arial" w:hAnsi="Arial" w:cs="Arial"/>
          <w:bCs/>
          <w:color w:val="000000"/>
        </w:rPr>
        <w:t>-</w:t>
      </w:r>
      <w:r w:rsidR="008A5FE2">
        <w:rPr>
          <w:rFonts w:ascii="Arial" w:hAnsi="Arial" w:cs="Arial"/>
          <w:bCs/>
          <w:color w:val="000000"/>
        </w:rPr>
        <w:tab/>
      </w:r>
      <w:r w:rsidRPr="008A5FE2">
        <w:rPr>
          <w:rFonts w:ascii="Arial" w:hAnsi="Arial" w:cs="Arial"/>
          <w:color w:val="000000"/>
        </w:rPr>
        <w:t>o</w:t>
      </w:r>
      <w:r w:rsidR="003D356A" w:rsidRPr="008A5FE2">
        <w:rPr>
          <w:rFonts w:ascii="Arial" w:hAnsi="Arial" w:cs="Arial"/>
          <w:color w:val="000000"/>
        </w:rPr>
        <w:t xml:space="preserve">ferecer aos </w:t>
      </w:r>
      <w:r w:rsidR="006E6480" w:rsidRPr="008A5FE2">
        <w:rPr>
          <w:rFonts w:ascii="Arial" w:hAnsi="Arial" w:cs="Arial"/>
          <w:color w:val="000000"/>
        </w:rPr>
        <w:t>Vereador</w:t>
      </w:r>
      <w:r w:rsidR="003D356A" w:rsidRPr="008A5FE2">
        <w:rPr>
          <w:rFonts w:ascii="Arial" w:hAnsi="Arial" w:cs="Arial"/>
          <w:color w:val="000000"/>
        </w:rPr>
        <w:t>es os meios materiais e legais de que necessitam</w:t>
      </w:r>
      <w:r w:rsidR="00222903" w:rsidRPr="008A5FE2">
        <w:rPr>
          <w:rFonts w:ascii="Arial" w:hAnsi="Arial" w:cs="Arial"/>
          <w:color w:val="000000"/>
        </w:rPr>
        <w:t xml:space="preserve"> para</w:t>
      </w:r>
      <w:r w:rsidR="00082FEB" w:rsidRPr="008A5FE2">
        <w:rPr>
          <w:rFonts w:ascii="Arial" w:hAnsi="Arial" w:cs="Arial"/>
          <w:color w:val="000000"/>
        </w:rPr>
        <w:t xml:space="preserve"> </w:t>
      </w:r>
      <w:r w:rsidR="003D356A" w:rsidRPr="008A5FE2">
        <w:rPr>
          <w:rFonts w:ascii="Arial" w:hAnsi="Arial" w:cs="Arial"/>
          <w:color w:val="000000"/>
        </w:rPr>
        <w:t>o exercício pleno de suas atividades;</w:t>
      </w:r>
    </w:p>
    <w:p w:rsidR="003D356A" w:rsidRPr="008A5FE2" w:rsidRDefault="008A5FE2" w:rsidP="008A5FE2">
      <w:pPr>
        <w:autoSpaceDE w:val="0"/>
        <w:autoSpaceDN w:val="0"/>
        <w:adjustRightInd w:val="0"/>
        <w:spacing w:line="360" w:lineRule="auto"/>
        <w:ind w:left="1134" w:hanging="708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bCs/>
          <w:color w:val="000000"/>
        </w:rPr>
        <w:t>IV</w:t>
      </w:r>
      <w:proofErr w:type="spellEnd"/>
      <w:r>
        <w:rPr>
          <w:rFonts w:ascii="Arial" w:hAnsi="Arial" w:cs="Arial"/>
          <w:bCs/>
          <w:color w:val="000000"/>
        </w:rPr>
        <w:t>-</w:t>
      </w:r>
      <w:r>
        <w:rPr>
          <w:rFonts w:ascii="Arial" w:hAnsi="Arial" w:cs="Arial"/>
          <w:bCs/>
          <w:color w:val="000000"/>
        </w:rPr>
        <w:tab/>
      </w:r>
      <w:r w:rsidR="005C6F6E" w:rsidRPr="008A5FE2">
        <w:rPr>
          <w:rFonts w:ascii="Arial" w:hAnsi="Arial" w:cs="Arial"/>
          <w:bCs/>
          <w:color w:val="000000"/>
        </w:rPr>
        <w:t>d</w:t>
      </w:r>
      <w:r w:rsidR="003D356A" w:rsidRPr="008A5FE2">
        <w:rPr>
          <w:rFonts w:ascii="Arial" w:hAnsi="Arial" w:cs="Arial"/>
          <w:color w:val="000000"/>
        </w:rPr>
        <w:t xml:space="preserve">ispor </w:t>
      </w:r>
      <w:r w:rsidR="00D044EE" w:rsidRPr="008A5FE2">
        <w:rPr>
          <w:rFonts w:ascii="Arial" w:hAnsi="Arial" w:cs="Arial"/>
          <w:color w:val="000000"/>
        </w:rPr>
        <w:t xml:space="preserve">de </w:t>
      </w:r>
      <w:r w:rsidR="00341D48" w:rsidRPr="008A5FE2">
        <w:rPr>
          <w:rFonts w:ascii="Arial" w:hAnsi="Arial" w:cs="Arial"/>
          <w:color w:val="000000"/>
        </w:rPr>
        <w:t>servidores</w:t>
      </w:r>
      <w:r w:rsidR="00D044EE" w:rsidRPr="008A5FE2">
        <w:rPr>
          <w:rFonts w:ascii="Arial" w:hAnsi="Arial" w:cs="Arial"/>
          <w:color w:val="000000"/>
        </w:rPr>
        <w:t xml:space="preserve"> capacitados</w:t>
      </w:r>
      <w:r w:rsidR="003D356A" w:rsidRPr="008A5FE2">
        <w:rPr>
          <w:rFonts w:ascii="Arial" w:hAnsi="Arial" w:cs="Arial"/>
          <w:color w:val="000000"/>
        </w:rPr>
        <w:t xml:space="preserve"> em processo de permanente</w:t>
      </w:r>
      <w:r w:rsidR="00222903" w:rsidRPr="008A5FE2">
        <w:rPr>
          <w:rFonts w:ascii="Arial" w:hAnsi="Arial" w:cs="Arial"/>
          <w:color w:val="000000"/>
        </w:rPr>
        <w:t xml:space="preserve"> </w:t>
      </w:r>
      <w:r w:rsidR="00D044EE" w:rsidRPr="008A5FE2">
        <w:rPr>
          <w:rFonts w:ascii="Arial" w:hAnsi="Arial" w:cs="Arial"/>
          <w:color w:val="000000"/>
        </w:rPr>
        <w:t>aperfeiçoamento</w:t>
      </w:r>
      <w:r w:rsidR="003D356A" w:rsidRPr="008A5FE2">
        <w:rPr>
          <w:rFonts w:ascii="Arial" w:hAnsi="Arial" w:cs="Arial"/>
          <w:color w:val="000000"/>
        </w:rPr>
        <w:t xml:space="preserve"> capaz de proporcionar agilidade e presteza no</w:t>
      </w:r>
      <w:r w:rsidR="00222903" w:rsidRPr="008A5FE2">
        <w:rPr>
          <w:rFonts w:ascii="Arial" w:hAnsi="Arial" w:cs="Arial"/>
          <w:color w:val="000000"/>
        </w:rPr>
        <w:t xml:space="preserve"> cumprimento</w:t>
      </w:r>
      <w:r w:rsidR="00D11B1A" w:rsidRPr="008A5FE2">
        <w:rPr>
          <w:rFonts w:ascii="Arial" w:hAnsi="Arial" w:cs="Arial"/>
          <w:color w:val="000000"/>
        </w:rPr>
        <w:t xml:space="preserve"> </w:t>
      </w:r>
      <w:r w:rsidR="003D356A" w:rsidRPr="008A5FE2">
        <w:rPr>
          <w:rFonts w:ascii="Arial" w:hAnsi="Arial" w:cs="Arial"/>
          <w:color w:val="000000"/>
        </w:rPr>
        <w:t xml:space="preserve">das ações </w:t>
      </w:r>
      <w:r w:rsidR="00D044EE" w:rsidRPr="008A5FE2">
        <w:rPr>
          <w:rFonts w:ascii="Arial" w:hAnsi="Arial" w:cs="Arial"/>
          <w:color w:val="000000"/>
        </w:rPr>
        <w:t>legais</w:t>
      </w:r>
      <w:r w:rsidR="003D356A" w:rsidRPr="008A5FE2">
        <w:rPr>
          <w:rFonts w:ascii="Arial" w:hAnsi="Arial" w:cs="Arial"/>
          <w:color w:val="000000"/>
        </w:rPr>
        <w:t>;</w:t>
      </w:r>
    </w:p>
    <w:p w:rsidR="003D356A" w:rsidRPr="008A5FE2" w:rsidRDefault="008A5FE2" w:rsidP="008A5FE2">
      <w:pPr>
        <w:autoSpaceDE w:val="0"/>
        <w:autoSpaceDN w:val="0"/>
        <w:adjustRightInd w:val="0"/>
        <w:spacing w:line="360" w:lineRule="auto"/>
        <w:ind w:left="1134" w:hanging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>V-</w:t>
      </w:r>
      <w:r>
        <w:rPr>
          <w:rFonts w:ascii="Arial" w:hAnsi="Arial" w:cs="Arial"/>
          <w:bCs/>
          <w:color w:val="000000"/>
        </w:rPr>
        <w:tab/>
      </w:r>
      <w:r w:rsidR="005C6F6E" w:rsidRPr="008A5FE2">
        <w:rPr>
          <w:rFonts w:ascii="Arial" w:hAnsi="Arial" w:cs="Arial"/>
          <w:color w:val="000000"/>
        </w:rPr>
        <w:t>a</w:t>
      </w:r>
      <w:r w:rsidR="002E6BEC" w:rsidRPr="008A5FE2">
        <w:rPr>
          <w:rFonts w:ascii="Arial" w:hAnsi="Arial" w:cs="Arial"/>
          <w:color w:val="000000"/>
        </w:rPr>
        <w:t>tende</w:t>
      </w:r>
      <w:r w:rsidR="00D80B9C" w:rsidRPr="008A5FE2">
        <w:rPr>
          <w:rFonts w:ascii="Arial" w:hAnsi="Arial" w:cs="Arial"/>
          <w:color w:val="000000"/>
        </w:rPr>
        <w:t>r</w:t>
      </w:r>
      <w:r w:rsidR="003D356A" w:rsidRPr="008A5FE2">
        <w:rPr>
          <w:rFonts w:ascii="Arial" w:hAnsi="Arial" w:cs="Arial"/>
          <w:color w:val="000000"/>
        </w:rPr>
        <w:t xml:space="preserve"> </w:t>
      </w:r>
      <w:r w:rsidR="003C0D1E">
        <w:rPr>
          <w:rFonts w:ascii="Arial" w:hAnsi="Arial" w:cs="Arial"/>
          <w:color w:val="000000"/>
        </w:rPr>
        <w:t>à</w:t>
      </w:r>
      <w:r w:rsidR="003D356A" w:rsidRPr="008A5FE2">
        <w:rPr>
          <w:rFonts w:ascii="Arial" w:hAnsi="Arial" w:cs="Arial"/>
          <w:color w:val="000000"/>
        </w:rPr>
        <w:t xml:space="preserve"> população e ao cidadão nos seus direitos coletivos e</w:t>
      </w:r>
      <w:r w:rsidR="00222903" w:rsidRPr="008A5FE2">
        <w:rPr>
          <w:rFonts w:ascii="Arial" w:hAnsi="Arial" w:cs="Arial"/>
          <w:color w:val="000000"/>
        </w:rPr>
        <w:t xml:space="preserve"> individuais,</w:t>
      </w:r>
      <w:r w:rsidR="00D11B1A" w:rsidRPr="008A5FE2">
        <w:rPr>
          <w:rFonts w:ascii="Arial" w:hAnsi="Arial" w:cs="Arial"/>
          <w:color w:val="000000"/>
        </w:rPr>
        <w:t xml:space="preserve"> </w:t>
      </w:r>
      <w:r w:rsidR="003D356A" w:rsidRPr="008A5FE2">
        <w:rPr>
          <w:rFonts w:ascii="Arial" w:hAnsi="Arial" w:cs="Arial"/>
          <w:color w:val="000000"/>
        </w:rPr>
        <w:t>constitucionalmente estabelecidos.</w:t>
      </w:r>
    </w:p>
    <w:p w:rsidR="00E24352" w:rsidRPr="008A5FE2" w:rsidRDefault="00D80B9C" w:rsidP="00AC4EA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8A5FE2">
        <w:rPr>
          <w:rFonts w:ascii="Arial" w:hAnsi="Arial" w:cs="Arial"/>
          <w:b/>
          <w:bCs/>
          <w:color w:val="000000"/>
        </w:rPr>
        <w:lastRenderedPageBreak/>
        <w:t>CAPÍTULO I</w:t>
      </w:r>
      <w:r w:rsidR="00AC4EA6">
        <w:rPr>
          <w:rFonts w:ascii="Arial" w:hAnsi="Arial" w:cs="Arial"/>
          <w:b/>
          <w:bCs/>
          <w:color w:val="000000"/>
        </w:rPr>
        <w:br/>
      </w:r>
      <w:r w:rsidR="00E24352" w:rsidRPr="008A5FE2">
        <w:rPr>
          <w:rFonts w:ascii="Arial" w:hAnsi="Arial" w:cs="Arial"/>
          <w:b/>
          <w:bCs/>
          <w:color w:val="000000"/>
        </w:rPr>
        <w:t>Da Estrutura Administrativa</w:t>
      </w:r>
    </w:p>
    <w:p w:rsidR="00E24352" w:rsidRPr="008A5FE2" w:rsidRDefault="00E24352" w:rsidP="00AC4EA6">
      <w:pPr>
        <w:autoSpaceDE w:val="0"/>
        <w:autoSpaceDN w:val="0"/>
        <w:adjustRightInd w:val="0"/>
        <w:ind w:firstLine="2835"/>
        <w:jc w:val="both"/>
        <w:rPr>
          <w:rFonts w:ascii="Arial" w:hAnsi="Arial" w:cs="Arial"/>
          <w:b/>
          <w:bCs/>
          <w:color w:val="000000"/>
        </w:rPr>
      </w:pPr>
    </w:p>
    <w:p w:rsidR="00E24352" w:rsidRPr="008A5FE2" w:rsidRDefault="00E24352" w:rsidP="008A5FE2">
      <w:pPr>
        <w:autoSpaceDE w:val="0"/>
        <w:autoSpaceDN w:val="0"/>
        <w:adjustRightInd w:val="0"/>
        <w:spacing w:line="360" w:lineRule="auto"/>
        <w:ind w:firstLine="2835"/>
        <w:jc w:val="both"/>
        <w:rPr>
          <w:rFonts w:ascii="Arial" w:hAnsi="Arial" w:cs="Arial"/>
          <w:color w:val="000000"/>
        </w:rPr>
      </w:pPr>
      <w:r w:rsidRPr="008A5FE2">
        <w:rPr>
          <w:rFonts w:ascii="Arial" w:hAnsi="Arial" w:cs="Arial"/>
          <w:b/>
          <w:bCs/>
          <w:color w:val="000000"/>
        </w:rPr>
        <w:t>Art. 2º</w:t>
      </w:r>
      <w:r w:rsidRPr="008A5FE2">
        <w:rPr>
          <w:rFonts w:ascii="Arial" w:hAnsi="Arial" w:cs="Arial"/>
          <w:color w:val="000000"/>
        </w:rPr>
        <w:t xml:space="preserve"> A estrutura administrativa da Câmara de </w:t>
      </w:r>
      <w:r w:rsidR="006E6480" w:rsidRPr="008A5FE2">
        <w:rPr>
          <w:rFonts w:ascii="Arial" w:hAnsi="Arial" w:cs="Arial"/>
          <w:color w:val="000000"/>
        </w:rPr>
        <w:t>Vereador</w:t>
      </w:r>
      <w:r w:rsidRPr="008A5FE2">
        <w:rPr>
          <w:rFonts w:ascii="Arial" w:hAnsi="Arial" w:cs="Arial"/>
          <w:color w:val="000000"/>
        </w:rPr>
        <w:t>es compõe-se das seguintes unidades administrativas:</w:t>
      </w:r>
    </w:p>
    <w:p w:rsidR="000C5FC2" w:rsidRPr="008A5FE2" w:rsidRDefault="008A5FE2" w:rsidP="008A5FE2">
      <w:pPr>
        <w:autoSpaceDE w:val="0"/>
        <w:autoSpaceDN w:val="0"/>
        <w:adjustRightInd w:val="0"/>
        <w:spacing w:line="360" w:lineRule="auto"/>
        <w:ind w:left="1134" w:hanging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I-</w:t>
      </w:r>
      <w:r>
        <w:rPr>
          <w:rFonts w:ascii="Arial" w:hAnsi="Arial" w:cs="Arial"/>
          <w:color w:val="000000"/>
        </w:rPr>
        <w:tab/>
      </w:r>
      <w:r w:rsidR="000C5FC2" w:rsidRPr="008A5FE2">
        <w:rPr>
          <w:rFonts w:ascii="Arial" w:hAnsi="Arial" w:cs="Arial"/>
          <w:color w:val="000000"/>
        </w:rPr>
        <w:t>Presidência</w:t>
      </w:r>
      <w:r w:rsidR="003C0D1E">
        <w:rPr>
          <w:rFonts w:ascii="Arial" w:hAnsi="Arial" w:cs="Arial"/>
          <w:color w:val="000000"/>
        </w:rPr>
        <w:t>;</w:t>
      </w:r>
    </w:p>
    <w:p w:rsidR="00E24352" w:rsidRPr="008A5FE2" w:rsidRDefault="000C5FC2" w:rsidP="008A5FE2">
      <w:pPr>
        <w:autoSpaceDE w:val="0"/>
        <w:autoSpaceDN w:val="0"/>
        <w:adjustRightInd w:val="0"/>
        <w:spacing w:line="360" w:lineRule="auto"/>
        <w:ind w:left="1134" w:hanging="708"/>
        <w:jc w:val="both"/>
        <w:rPr>
          <w:rFonts w:ascii="Arial" w:hAnsi="Arial" w:cs="Arial"/>
          <w:color w:val="000000"/>
        </w:rPr>
      </w:pPr>
      <w:r w:rsidRPr="008A5FE2">
        <w:rPr>
          <w:rFonts w:ascii="Arial" w:hAnsi="Arial" w:cs="Arial"/>
          <w:color w:val="000000"/>
        </w:rPr>
        <w:t>II</w:t>
      </w:r>
      <w:r w:rsidR="008A5FE2">
        <w:rPr>
          <w:rFonts w:ascii="Arial" w:hAnsi="Arial" w:cs="Arial"/>
          <w:color w:val="000000"/>
        </w:rPr>
        <w:t>-</w:t>
      </w:r>
      <w:r w:rsidR="008A5FE2">
        <w:rPr>
          <w:rFonts w:ascii="Arial" w:hAnsi="Arial" w:cs="Arial"/>
          <w:color w:val="000000"/>
        </w:rPr>
        <w:tab/>
      </w:r>
      <w:r w:rsidR="00E24352" w:rsidRPr="008A5FE2">
        <w:rPr>
          <w:rFonts w:ascii="Arial" w:hAnsi="Arial" w:cs="Arial"/>
          <w:color w:val="000000"/>
        </w:rPr>
        <w:t>Chefia de Gabinete;</w:t>
      </w:r>
    </w:p>
    <w:p w:rsidR="00E24352" w:rsidRPr="008A5FE2" w:rsidRDefault="0046737B" w:rsidP="008A5FE2">
      <w:pPr>
        <w:autoSpaceDE w:val="0"/>
        <w:autoSpaceDN w:val="0"/>
        <w:adjustRightInd w:val="0"/>
        <w:spacing w:line="360" w:lineRule="auto"/>
        <w:ind w:left="1134" w:hanging="708"/>
        <w:jc w:val="both"/>
        <w:rPr>
          <w:rFonts w:ascii="Arial" w:hAnsi="Arial" w:cs="Arial"/>
          <w:color w:val="000000"/>
        </w:rPr>
      </w:pPr>
      <w:proofErr w:type="spellStart"/>
      <w:r w:rsidRPr="008A5FE2">
        <w:rPr>
          <w:rFonts w:ascii="Arial" w:hAnsi="Arial" w:cs="Arial"/>
          <w:color w:val="000000"/>
        </w:rPr>
        <w:t>I</w:t>
      </w:r>
      <w:r w:rsidR="003C0D1E">
        <w:rPr>
          <w:rFonts w:ascii="Arial" w:hAnsi="Arial" w:cs="Arial"/>
          <w:color w:val="000000"/>
        </w:rPr>
        <w:t>II</w:t>
      </w:r>
      <w:proofErr w:type="spellEnd"/>
      <w:r w:rsidR="008A5FE2">
        <w:rPr>
          <w:rFonts w:ascii="Arial" w:hAnsi="Arial" w:cs="Arial"/>
          <w:color w:val="000000"/>
        </w:rPr>
        <w:t>-</w:t>
      </w:r>
      <w:r w:rsidR="008A5FE2">
        <w:rPr>
          <w:rFonts w:ascii="Arial" w:hAnsi="Arial" w:cs="Arial"/>
          <w:color w:val="000000"/>
        </w:rPr>
        <w:tab/>
      </w:r>
      <w:r w:rsidR="00E24352" w:rsidRPr="008A5FE2">
        <w:rPr>
          <w:rFonts w:ascii="Arial" w:hAnsi="Arial" w:cs="Arial"/>
          <w:color w:val="000000"/>
        </w:rPr>
        <w:t>Controladoria Interna;</w:t>
      </w:r>
    </w:p>
    <w:p w:rsidR="00E24352" w:rsidRPr="008A5FE2" w:rsidRDefault="003C0D1E" w:rsidP="008A5FE2">
      <w:pPr>
        <w:autoSpaceDE w:val="0"/>
        <w:autoSpaceDN w:val="0"/>
        <w:adjustRightInd w:val="0"/>
        <w:spacing w:line="360" w:lineRule="auto"/>
        <w:ind w:left="1134" w:hanging="708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IV</w:t>
      </w:r>
      <w:proofErr w:type="spellEnd"/>
      <w:r w:rsidR="008A5FE2">
        <w:rPr>
          <w:rFonts w:ascii="Arial" w:hAnsi="Arial" w:cs="Arial"/>
          <w:color w:val="000000"/>
        </w:rPr>
        <w:t>-</w:t>
      </w:r>
      <w:r w:rsidR="008A5FE2">
        <w:rPr>
          <w:rFonts w:ascii="Arial" w:hAnsi="Arial" w:cs="Arial"/>
          <w:color w:val="000000"/>
        </w:rPr>
        <w:tab/>
      </w:r>
      <w:r w:rsidR="00E46925" w:rsidRPr="008A5FE2">
        <w:rPr>
          <w:rFonts w:ascii="Arial" w:hAnsi="Arial" w:cs="Arial"/>
          <w:color w:val="000000"/>
        </w:rPr>
        <w:t xml:space="preserve">Departamento </w:t>
      </w:r>
      <w:r w:rsidR="00341D48" w:rsidRPr="008A5FE2">
        <w:rPr>
          <w:rFonts w:ascii="Arial" w:hAnsi="Arial" w:cs="Arial"/>
          <w:color w:val="000000"/>
        </w:rPr>
        <w:t xml:space="preserve">de </w:t>
      </w:r>
      <w:r w:rsidR="00E24352" w:rsidRPr="008A5FE2">
        <w:rPr>
          <w:rFonts w:ascii="Arial" w:hAnsi="Arial" w:cs="Arial"/>
          <w:color w:val="000000"/>
        </w:rPr>
        <w:t>Comunicação;</w:t>
      </w:r>
    </w:p>
    <w:p w:rsidR="00E24352" w:rsidRPr="008A5FE2" w:rsidRDefault="003C0D1E" w:rsidP="008A5FE2">
      <w:pPr>
        <w:autoSpaceDE w:val="0"/>
        <w:autoSpaceDN w:val="0"/>
        <w:adjustRightInd w:val="0"/>
        <w:spacing w:line="360" w:lineRule="auto"/>
        <w:ind w:left="1134" w:hanging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</w:t>
      </w:r>
      <w:r w:rsidR="008A5FE2">
        <w:rPr>
          <w:rFonts w:ascii="Arial" w:hAnsi="Arial" w:cs="Arial"/>
          <w:color w:val="000000"/>
        </w:rPr>
        <w:t>-</w:t>
      </w:r>
      <w:r w:rsidR="008A5FE2">
        <w:rPr>
          <w:rFonts w:ascii="Arial" w:hAnsi="Arial" w:cs="Arial"/>
          <w:color w:val="000000"/>
        </w:rPr>
        <w:tab/>
      </w:r>
      <w:r w:rsidR="00E46925" w:rsidRPr="008A5FE2">
        <w:rPr>
          <w:rFonts w:ascii="Arial" w:hAnsi="Arial" w:cs="Arial"/>
          <w:color w:val="000000"/>
        </w:rPr>
        <w:t>Departamento</w:t>
      </w:r>
      <w:r w:rsidR="00341D48" w:rsidRPr="008A5FE2">
        <w:rPr>
          <w:rFonts w:ascii="Arial" w:hAnsi="Arial" w:cs="Arial"/>
          <w:color w:val="000000"/>
        </w:rPr>
        <w:t xml:space="preserve"> Jurídic</w:t>
      </w:r>
      <w:r w:rsidR="00E46925" w:rsidRPr="008A5FE2">
        <w:rPr>
          <w:rFonts w:ascii="Arial" w:hAnsi="Arial" w:cs="Arial"/>
          <w:color w:val="000000"/>
        </w:rPr>
        <w:t>o</w:t>
      </w:r>
      <w:r w:rsidR="00E24352" w:rsidRPr="008A5FE2">
        <w:rPr>
          <w:rFonts w:ascii="Arial" w:hAnsi="Arial" w:cs="Arial"/>
          <w:color w:val="000000"/>
        </w:rPr>
        <w:t>;</w:t>
      </w:r>
    </w:p>
    <w:p w:rsidR="00FE42E7" w:rsidRPr="008A5FE2" w:rsidRDefault="008A5FE2" w:rsidP="008A5FE2">
      <w:pPr>
        <w:autoSpaceDE w:val="0"/>
        <w:autoSpaceDN w:val="0"/>
        <w:adjustRightInd w:val="0"/>
        <w:spacing w:line="360" w:lineRule="auto"/>
        <w:ind w:left="1134" w:hanging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</w:t>
      </w:r>
      <w:r w:rsidR="003C0D1E"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ab/>
      </w:r>
      <w:r w:rsidR="00E46925" w:rsidRPr="008A5FE2">
        <w:rPr>
          <w:rFonts w:ascii="Arial" w:hAnsi="Arial" w:cs="Arial"/>
          <w:color w:val="000000"/>
        </w:rPr>
        <w:t>Departamento Administrativo</w:t>
      </w:r>
      <w:r w:rsidR="00451EC1" w:rsidRPr="008A5FE2">
        <w:rPr>
          <w:rFonts w:ascii="Arial" w:hAnsi="Arial" w:cs="Arial"/>
          <w:color w:val="000000"/>
        </w:rPr>
        <w:t>;</w:t>
      </w:r>
    </w:p>
    <w:p w:rsidR="00FE42E7" w:rsidRPr="008A5FE2" w:rsidRDefault="00E24352" w:rsidP="008A5FE2">
      <w:pPr>
        <w:autoSpaceDE w:val="0"/>
        <w:autoSpaceDN w:val="0"/>
        <w:adjustRightInd w:val="0"/>
        <w:spacing w:line="360" w:lineRule="auto"/>
        <w:ind w:left="1134" w:hanging="708"/>
        <w:jc w:val="both"/>
        <w:rPr>
          <w:rFonts w:ascii="Arial" w:hAnsi="Arial" w:cs="Arial"/>
          <w:color w:val="000000"/>
        </w:rPr>
      </w:pPr>
      <w:proofErr w:type="spellStart"/>
      <w:r w:rsidRPr="008A5FE2">
        <w:rPr>
          <w:rFonts w:ascii="Arial" w:hAnsi="Arial" w:cs="Arial"/>
          <w:color w:val="000000"/>
        </w:rPr>
        <w:t>V</w:t>
      </w:r>
      <w:r w:rsidR="003C0D1E">
        <w:rPr>
          <w:rFonts w:ascii="Arial" w:hAnsi="Arial" w:cs="Arial"/>
          <w:color w:val="000000"/>
        </w:rPr>
        <w:t>II</w:t>
      </w:r>
      <w:proofErr w:type="spellEnd"/>
      <w:r w:rsidR="008A5FE2">
        <w:rPr>
          <w:rFonts w:ascii="Arial" w:hAnsi="Arial" w:cs="Arial"/>
          <w:color w:val="000000"/>
        </w:rPr>
        <w:t>-</w:t>
      </w:r>
      <w:r w:rsidR="008A5FE2">
        <w:rPr>
          <w:rFonts w:ascii="Arial" w:hAnsi="Arial" w:cs="Arial"/>
          <w:color w:val="000000"/>
        </w:rPr>
        <w:tab/>
      </w:r>
      <w:r w:rsidR="00451EC1" w:rsidRPr="008A5FE2">
        <w:rPr>
          <w:rFonts w:ascii="Arial" w:hAnsi="Arial" w:cs="Arial"/>
          <w:color w:val="000000"/>
        </w:rPr>
        <w:t>D</w:t>
      </w:r>
      <w:r w:rsidR="00E46925" w:rsidRPr="008A5FE2">
        <w:rPr>
          <w:rFonts w:ascii="Arial" w:hAnsi="Arial" w:cs="Arial"/>
          <w:color w:val="000000"/>
        </w:rPr>
        <w:t>epartamento</w:t>
      </w:r>
      <w:r w:rsidR="00451EC1" w:rsidRPr="008A5FE2">
        <w:rPr>
          <w:rFonts w:ascii="Arial" w:hAnsi="Arial" w:cs="Arial"/>
          <w:color w:val="000000"/>
        </w:rPr>
        <w:t xml:space="preserve"> de</w:t>
      </w:r>
      <w:r w:rsidR="00FE42E7" w:rsidRPr="008A5FE2">
        <w:rPr>
          <w:rFonts w:ascii="Arial" w:hAnsi="Arial" w:cs="Arial"/>
          <w:color w:val="000000"/>
        </w:rPr>
        <w:t xml:space="preserve"> Expediente</w:t>
      </w:r>
      <w:r w:rsidR="00EC3251" w:rsidRPr="008A5FE2">
        <w:rPr>
          <w:rFonts w:ascii="Arial" w:hAnsi="Arial" w:cs="Arial"/>
          <w:color w:val="000000"/>
        </w:rPr>
        <w:t>, Protocolo</w:t>
      </w:r>
      <w:r w:rsidR="00FE42E7" w:rsidRPr="008A5FE2">
        <w:rPr>
          <w:rFonts w:ascii="Arial" w:hAnsi="Arial" w:cs="Arial"/>
          <w:color w:val="000000"/>
        </w:rPr>
        <w:t xml:space="preserve"> e Gestão Documental;</w:t>
      </w:r>
    </w:p>
    <w:p w:rsidR="00FE42E7" w:rsidRPr="008A5FE2" w:rsidRDefault="00FE42E7" w:rsidP="008A5FE2">
      <w:pPr>
        <w:autoSpaceDE w:val="0"/>
        <w:autoSpaceDN w:val="0"/>
        <w:adjustRightInd w:val="0"/>
        <w:spacing w:line="360" w:lineRule="auto"/>
        <w:ind w:left="1134" w:hanging="708"/>
        <w:jc w:val="both"/>
        <w:rPr>
          <w:rFonts w:ascii="Arial" w:hAnsi="Arial" w:cs="Arial"/>
          <w:color w:val="000000"/>
        </w:rPr>
      </w:pPr>
      <w:proofErr w:type="spellStart"/>
      <w:r w:rsidRPr="008A5FE2">
        <w:rPr>
          <w:rFonts w:ascii="Arial" w:hAnsi="Arial" w:cs="Arial"/>
          <w:color w:val="000000"/>
        </w:rPr>
        <w:t>V</w:t>
      </w:r>
      <w:r w:rsidR="003C0D1E">
        <w:rPr>
          <w:rFonts w:ascii="Arial" w:hAnsi="Arial" w:cs="Arial"/>
          <w:color w:val="000000"/>
        </w:rPr>
        <w:t>I</w:t>
      </w:r>
      <w:r w:rsidRPr="008A5FE2">
        <w:rPr>
          <w:rFonts w:ascii="Arial" w:hAnsi="Arial" w:cs="Arial"/>
          <w:color w:val="000000"/>
        </w:rPr>
        <w:t>I</w:t>
      </w:r>
      <w:r w:rsidR="0046737B" w:rsidRPr="008A5FE2">
        <w:rPr>
          <w:rFonts w:ascii="Arial" w:hAnsi="Arial" w:cs="Arial"/>
          <w:color w:val="000000"/>
        </w:rPr>
        <w:t>I</w:t>
      </w:r>
      <w:proofErr w:type="spellEnd"/>
      <w:r w:rsidR="008A5FE2">
        <w:rPr>
          <w:rFonts w:ascii="Arial" w:hAnsi="Arial" w:cs="Arial"/>
          <w:color w:val="000000"/>
        </w:rPr>
        <w:t>-</w:t>
      </w:r>
      <w:r w:rsidR="008A5FE2">
        <w:rPr>
          <w:rFonts w:ascii="Arial" w:hAnsi="Arial" w:cs="Arial"/>
          <w:color w:val="000000"/>
        </w:rPr>
        <w:tab/>
      </w:r>
      <w:r w:rsidR="00451EC1" w:rsidRPr="008A5FE2">
        <w:rPr>
          <w:rFonts w:ascii="Arial" w:hAnsi="Arial" w:cs="Arial"/>
          <w:color w:val="000000"/>
        </w:rPr>
        <w:t>D</w:t>
      </w:r>
      <w:r w:rsidR="00E46925" w:rsidRPr="008A5FE2">
        <w:rPr>
          <w:rFonts w:ascii="Arial" w:hAnsi="Arial" w:cs="Arial"/>
          <w:color w:val="000000"/>
        </w:rPr>
        <w:t>epartamento</w:t>
      </w:r>
      <w:r w:rsidRPr="008A5FE2">
        <w:rPr>
          <w:rFonts w:ascii="Arial" w:hAnsi="Arial" w:cs="Arial"/>
          <w:color w:val="000000"/>
        </w:rPr>
        <w:t xml:space="preserve"> de Finanças;</w:t>
      </w:r>
    </w:p>
    <w:p w:rsidR="00FE42E7" w:rsidRPr="008A5FE2" w:rsidRDefault="003C0D1E" w:rsidP="008A5FE2">
      <w:pPr>
        <w:autoSpaceDE w:val="0"/>
        <w:autoSpaceDN w:val="0"/>
        <w:adjustRightInd w:val="0"/>
        <w:spacing w:line="360" w:lineRule="auto"/>
        <w:ind w:left="1134" w:hanging="708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IX</w:t>
      </w:r>
      <w:proofErr w:type="spellEnd"/>
      <w:r w:rsidR="008A5FE2">
        <w:rPr>
          <w:rFonts w:ascii="Arial" w:hAnsi="Arial" w:cs="Arial"/>
          <w:color w:val="000000"/>
        </w:rPr>
        <w:t>-</w:t>
      </w:r>
      <w:r w:rsidR="008A5FE2">
        <w:rPr>
          <w:rFonts w:ascii="Arial" w:hAnsi="Arial" w:cs="Arial"/>
          <w:color w:val="000000"/>
        </w:rPr>
        <w:tab/>
      </w:r>
      <w:r w:rsidR="00E46925" w:rsidRPr="008A5FE2">
        <w:rPr>
          <w:rFonts w:ascii="Arial" w:hAnsi="Arial" w:cs="Arial"/>
          <w:color w:val="000000"/>
        </w:rPr>
        <w:t xml:space="preserve">Departamento </w:t>
      </w:r>
      <w:r w:rsidR="00FE42E7" w:rsidRPr="008A5FE2">
        <w:rPr>
          <w:rFonts w:ascii="Arial" w:hAnsi="Arial" w:cs="Arial"/>
          <w:color w:val="000000"/>
        </w:rPr>
        <w:t>Legislativ</w:t>
      </w:r>
      <w:r w:rsidR="00341D48" w:rsidRPr="008A5FE2"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</w:rPr>
        <w:t>.</w:t>
      </w:r>
    </w:p>
    <w:p w:rsidR="00D80B9C" w:rsidRPr="008A5FE2" w:rsidRDefault="00D80B9C" w:rsidP="00AC4EA6">
      <w:pPr>
        <w:autoSpaceDE w:val="0"/>
        <w:autoSpaceDN w:val="0"/>
        <w:adjustRightInd w:val="0"/>
        <w:ind w:firstLine="2835"/>
        <w:jc w:val="both"/>
        <w:rPr>
          <w:rFonts w:ascii="Arial" w:hAnsi="Arial" w:cs="Arial"/>
          <w:color w:val="000000"/>
        </w:rPr>
      </w:pPr>
    </w:p>
    <w:p w:rsidR="00D80B9C" w:rsidRPr="008A5FE2" w:rsidRDefault="00D80B9C" w:rsidP="008A5FE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8A5FE2">
        <w:rPr>
          <w:rFonts w:ascii="Arial" w:hAnsi="Arial" w:cs="Arial"/>
          <w:b/>
          <w:bCs/>
          <w:color w:val="000000"/>
        </w:rPr>
        <w:t>CAPÍTULO II</w:t>
      </w:r>
    </w:p>
    <w:p w:rsidR="0046737B" w:rsidRPr="008A5FE2" w:rsidRDefault="00D80B9C" w:rsidP="008A5FE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</w:rPr>
      </w:pPr>
      <w:r w:rsidRPr="008A5FE2">
        <w:rPr>
          <w:rFonts w:ascii="Arial" w:hAnsi="Arial" w:cs="Arial"/>
          <w:b/>
          <w:bCs/>
          <w:color w:val="000000"/>
        </w:rPr>
        <w:t>Das Competências e Atribuições</w:t>
      </w:r>
    </w:p>
    <w:p w:rsidR="00D80B9C" w:rsidRPr="008A5FE2" w:rsidRDefault="00D80B9C" w:rsidP="00AC4EA6">
      <w:pPr>
        <w:autoSpaceDE w:val="0"/>
        <w:autoSpaceDN w:val="0"/>
        <w:adjustRightInd w:val="0"/>
        <w:ind w:firstLine="2835"/>
        <w:jc w:val="center"/>
        <w:rPr>
          <w:rFonts w:ascii="Arial" w:hAnsi="Arial" w:cs="Arial"/>
          <w:b/>
          <w:color w:val="000000"/>
        </w:rPr>
      </w:pPr>
    </w:p>
    <w:p w:rsidR="0046737B" w:rsidRPr="008A5FE2" w:rsidRDefault="0046737B" w:rsidP="008A5FE2">
      <w:pPr>
        <w:autoSpaceDE w:val="0"/>
        <w:autoSpaceDN w:val="0"/>
        <w:adjustRightInd w:val="0"/>
        <w:spacing w:line="360" w:lineRule="auto"/>
        <w:ind w:firstLine="2835"/>
        <w:jc w:val="both"/>
        <w:rPr>
          <w:rFonts w:ascii="Arial" w:hAnsi="Arial" w:cs="Arial"/>
          <w:color w:val="000000"/>
        </w:rPr>
      </w:pPr>
      <w:r w:rsidRPr="008A5FE2">
        <w:rPr>
          <w:rFonts w:ascii="Arial" w:hAnsi="Arial" w:cs="Arial"/>
          <w:b/>
          <w:color w:val="000000"/>
        </w:rPr>
        <w:t xml:space="preserve">Art. </w:t>
      </w:r>
      <w:r w:rsidR="00E15E8C" w:rsidRPr="008A5FE2">
        <w:rPr>
          <w:rFonts w:ascii="Arial" w:hAnsi="Arial" w:cs="Arial"/>
          <w:b/>
          <w:color w:val="000000"/>
        </w:rPr>
        <w:t>3</w:t>
      </w:r>
      <w:r w:rsidRPr="008A5FE2">
        <w:rPr>
          <w:rFonts w:ascii="Arial" w:hAnsi="Arial" w:cs="Arial"/>
          <w:b/>
          <w:color w:val="000000"/>
        </w:rPr>
        <w:t>º</w:t>
      </w:r>
      <w:r w:rsidRPr="008A5FE2">
        <w:rPr>
          <w:rFonts w:ascii="Arial" w:hAnsi="Arial" w:cs="Arial"/>
          <w:color w:val="000000"/>
        </w:rPr>
        <w:t xml:space="preserve"> As competências e atribuições da Presidência são </w:t>
      </w:r>
      <w:r w:rsidR="00723C38" w:rsidRPr="008A5FE2">
        <w:rPr>
          <w:rFonts w:ascii="Arial" w:hAnsi="Arial" w:cs="Arial"/>
          <w:color w:val="000000"/>
        </w:rPr>
        <w:t>conferidas</w:t>
      </w:r>
      <w:r w:rsidRPr="008A5FE2">
        <w:rPr>
          <w:rFonts w:ascii="Arial" w:hAnsi="Arial" w:cs="Arial"/>
          <w:color w:val="000000"/>
        </w:rPr>
        <w:t xml:space="preserve"> pel</w:t>
      </w:r>
      <w:r w:rsidR="000C5FC2" w:rsidRPr="008A5FE2">
        <w:rPr>
          <w:rFonts w:ascii="Arial" w:hAnsi="Arial" w:cs="Arial"/>
          <w:color w:val="000000"/>
        </w:rPr>
        <w:t xml:space="preserve">a Lei Orgânica do Município de Valinhos e </w:t>
      </w:r>
      <w:r w:rsidR="003C0D1E">
        <w:rPr>
          <w:rFonts w:ascii="Arial" w:hAnsi="Arial" w:cs="Arial"/>
          <w:color w:val="000000"/>
        </w:rPr>
        <w:t xml:space="preserve">pelo </w:t>
      </w:r>
      <w:r w:rsidRPr="008A5FE2">
        <w:rPr>
          <w:rFonts w:ascii="Arial" w:hAnsi="Arial" w:cs="Arial"/>
          <w:color w:val="000000"/>
        </w:rPr>
        <w:t xml:space="preserve">Regimento Interno da Câmara Municipal de Valinhos, e é assessorada </w:t>
      </w:r>
      <w:r w:rsidR="000C5FC2" w:rsidRPr="008A5FE2">
        <w:rPr>
          <w:rFonts w:ascii="Arial" w:hAnsi="Arial" w:cs="Arial"/>
          <w:color w:val="000000"/>
        </w:rPr>
        <w:t>pelas outras unidades administrativas</w:t>
      </w:r>
      <w:r w:rsidR="00723C38" w:rsidRPr="008A5FE2">
        <w:rPr>
          <w:rFonts w:ascii="Arial" w:hAnsi="Arial" w:cs="Arial"/>
          <w:color w:val="000000"/>
        </w:rPr>
        <w:t xml:space="preserve">, </w:t>
      </w:r>
      <w:r w:rsidR="003C0D1E">
        <w:rPr>
          <w:rFonts w:ascii="Arial" w:hAnsi="Arial" w:cs="Arial"/>
          <w:color w:val="000000"/>
        </w:rPr>
        <w:t>nos termos desta Resolução</w:t>
      </w:r>
      <w:r w:rsidR="00723C38" w:rsidRPr="008A5FE2">
        <w:rPr>
          <w:rFonts w:ascii="Arial" w:hAnsi="Arial" w:cs="Arial"/>
          <w:color w:val="000000"/>
        </w:rPr>
        <w:t>.</w:t>
      </w:r>
    </w:p>
    <w:p w:rsidR="00D80B9C" w:rsidRPr="008A5FE2" w:rsidRDefault="00D80B9C" w:rsidP="00AC4EA6">
      <w:pPr>
        <w:autoSpaceDE w:val="0"/>
        <w:autoSpaceDN w:val="0"/>
        <w:adjustRightInd w:val="0"/>
        <w:ind w:firstLine="2835"/>
        <w:jc w:val="both"/>
        <w:rPr>
          <w:rFonts w:ascii="Arial" w:hAnsi="Arial" w:cs="Arial"/>
          <w:b/>
          <w:color w:val="000000"/>
        </w:rPr>
      </w:pPr>
    </w:p>
    <w:p w:rsidR="00E24352" w:rsidRPr="008A5FE2" w:rsidRDefault="000D18A0" w:rsidP="008A5FE2">
      <w:pPr>
        <w:autoSpaceDE w:val="0"/>
        <w:autoSpaceDN w:val="0"/>
        <w:adjustRightInd w:val="0"/>
        <w:spacing w:line="360" w:lineRule="auto"/>
        <w:ind w:firstLine="2835"/>
        <w:jc w:val="both"/>
        <w:rPr>
          <w:rFonts w:ascii="Arial" w:hAnsi="Arial" w:cs="Arial"/>
          <w:color w:val="000000"/>
        </w:rPr>
      </w:pPr>
      <w:r w:rsidRPr="008A5FE2">
        <w:rPr>
          <w:rFonts w:ascii="Arial" w:hAnsi="Arial" w:cs="Arial"/>
          <w:b/>
          <w:color w:val="000000"/>
        </w:rPr>
        <w:t xml:space="preserve">Art. </w:t>
      </w:r>
      <w:r w:rsidR="00E15E8C" w:rsidRPr="008A5FE2">
        <w:rPr>
          <w:rFonts w:ascii="Arial" w:hAnsi="Arial" w:cs="Arial"/>
          <w:b/>
          <w:color w:val="000000"/>
        </w:rPr>
        <w:t>4</w:t>
      </w:r>
      <w:r w:rsidRPr="008A5FE2">
        <w:rPr>
          <w:rFonts w:ascii="Arial" w:hAnsi="Arial" w:cs="Arial"/>
          <w:b/>
          <w:color w:val="000000"/>
        </w:rPr>
        <w:t>º</w:t>
      </w:r>
      <w:r w:rsidRPr="008A5FE2">
        <w:rPr>
          <w:rFonts w:ascii="Arial" w:hAnsi="Arial" w:cs="Arial"/>
          <w:color w:val="000000"/>
        </w:rPr>
        <w:t xml:space="preserve"> </w:t>
      </w:r>
      <w:r w:rsidR="005C6F6E" w:rsidRPr="008A5FE2">
        <w:rPr>
          <w:rFonts w:ascii="Arial" w:hAnsi="Arial" w:cs="Arial"/>
          <w:color w:val="000000"/>
        </w:rPr>
        <w:t xml:space="preserve">À </w:t>
      </w:r>
      <w:r w:rsidR="006E6480" w:rsidRPr="008A5FE2">
        <w:rPr>
          <w:rFonts w:ascii="Arial" w:hAnsi="Arial" w:cs="Arial"/>
          <w:color w:val="000000"/>
        </w:rPr>
        <w:t>C</w:t>
      </w:r>
      <w:r w:rsidR="005C6F6E" w:rsidRPr="008A5FE2">
        <w:rPr>
          <w:rFonts w:ascii="Arial" w:hAnsi="Arial" w:cs="Arial"/>
          <w:color w:val="000000"/>
        </w:rPr>
        <w:t xml:space="preserve">hefia de </w:t>
      </w:r>
      <w:r w:rsidR="006E6480" w:rsidRPr="008A5FE2">
        <w:rPr>
          <w:rFonts w:ascii="Arial" w:hAnsi="Arial" w:cs="Arial"/>
          <w:color w:val="000000"/>
        </w:rPr>
        <w:t>G</w:t>
      </w:r>
      <w:r w:rsidR="002F498D" w:rsidRPr="008A5FE2">
        <w:rPr>
          <w:rFonts w:ascii="Arial" w:hAnsi="Arial" w:cs="Arial"/>
          <w:color w:val="000000"/>
        </w:rPr>
        <w:t>abinete</w:t>
      </w:r>
      <w:r w:rsidR="00C0369F" w:rsidRPr="008A5FE2">
        <w:rPr>
          <w:rFonts w:ascii="Arial" w:hAnsi="Arial" w:cs="Arial"/>
          <w:color w:val="000000"/>
        </w:rPr>
        <w:t xml:space="preserve"> compete:</w:t>
      </w:r>
    </w:p>
    <w:p w:rsidR="00572345" w:rsidRPr="008A5FE2" w:rsidRDefault="00E23F77" w:rsidP="008A5FE2">
      <w:pPr>
        <w:autoSpaceDE w:val="0"/>
        <w:autoSpaceDN w:val="0"/>
        <w:adjustRightInd w:val="0"/>
        <w:spacing w:line="360" w:lineRule="auto"/>
        <w:ind w:left="1134" w:hanging="708"/>
        <w:jc w:val="both"/>
        <w:rPr>
          <w:rFonts w:ascii="Arial" w:hAnsi="Arial" w:cs="Arial"/>
          <w:color w:val="000000"/>
        </w:rPr>
      </w:pPr>
      <w:r w:rsidRPr="008A5FE2">
        <w:rPr>
          <w:rFonts w:ascii="Arial" w:hAnsi="Arial" w:cs="Arial"/>
          <w:color w:val="000000"/>
        </w:rPr>
        <w:t>I</w:t>
      </w:r>
      <w:r w:rsidR="008A5FE2">
        <w:rPr>
          <w:rFonts w:ascii="Arial" w:hAnsi="Arial" w:cs="Arial"/>
          <w:color w:val="000000"/>
        </w:rPr>
        <w:t>-</w:t>
      </w:r>
      <w:r w:rsidR="008A5FE2">
        <w:rPr>
          <w:rFonts w:ascii="Arial" w:hAnsi="Arial" w:cs="Arial"/>
          <w:color w:val="000000"/>
        </w:rPr>
        <w:tab/>
      </w:r>
      <w:r w:rsidR="005C6F6E" w:rsidRPr="008A5FE2">
        <w:rPr>
          <w:rFonts w:ascii="Arial" w:hAnsi="Arial" w:cs="Arial"/>
          <w:color w:val="000000"/>
        </w:rPr>
        <w:t>p</w:t>
      </w:r>
      <w:r w:rsidR="00C0369F" w:rsidRPr="008A5FE2">
        <w:rPr>
          <w:rFonts w:ascii="Arial" w:hAnsi="Arial" w:cs="Arial"/>
          <w:color w:val="000000"/>
        </w:rPr>
        <w:t>restar assistência imediata ao Presidente nos expedientes encaminha</w:t>
      </w:r>
      <w:r w:rsidR="00572345" w:rsidRPr="008A5FE2">
        <w:rPr>
          <w:rFonts w:ascii="Arial" w:hAnsi="Arial" w:cs="Arial"/>
          <w:color w:val="000000"/>
        </w:rPr>
        <w:t>dos à</w:t>
      </w:r>
      <w:r w:rsidR="00082FEB" w:rsidRPr="008A5FE2">
        <w:rPr>
          <w:rFonts w:ascii="Arial" w:hAnsi="Arial" w:cs="Arial"/>
          <w:color w:val="000000"/>
        </w:rPr>
        <w:t xml:space="preserve"> </w:t>
      </w:r>
      <w:r w:rsidR="00572345" w:rsidRPr="008A5FE2">
        <w:rPr>
          <w:rFonts w:ascii="Arial" w:hAnsi="Arial" w:cs="Arial"/>
          <w:color w:val="000000"/>
        </w:rPr>
        <w:t>Presidência;</w:t>
      </w:r>
    </w:p>
    <w:p w:rsidR="00C0369F" w:rsidRPr="008A5FE2" w:rsidRDefault="008A5FE2" w:rsidP="008A5FE2">
      <w:pPr>
        <w:autoSpaceDE w:val="0"/>
        <w:autoSpaceDN w:val="0"/>
        <w:adjustRightInd w:val="0"/>
        <w:spacing w:line="360" w:lineRule="auto"/>
        <w:ind w:left="1134" w:hanging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II-</w:t>
      </w:r>
      <w:r>
        <w:rPr>
          <w:rFonts w:ascii="Arial" w:hAnsi="Arial" w:cs="Arial"/>
          <w:color w:val="000000"/>
        </w:rPr>
        <w:tab/>
      </w:r>
      <w:r w:rsidR="005C6F6E" w:rsidRPr="008A5FE2">
        <w:rPr>
          <w:rFonts w:ascii="Arial" w:hAnsi="Arial" w:cs="Arial"/>
          <w:color w:val="000000"/>
        </w:rPr>
        <w:t>p</w:t>
      </w:r>
      <w:r w:rsidR="00572345" w:rsidRPr="008A5FE2">
        <w:rPr>
          <w:rFonts w:ascii="Arial" w:hAnsi="Arial" w:cs="Arial"/>
          <w:color w:val="000000"/>
        </w:rPr>
        <w:t xml:space="preserve">rovidenciar despachos </w:t>
      </w:r>
      <w:r w:rsidR="00C0369F" w:rsidRPr="008A5FE2">
        <w:rPr>
          <w:rFonts w:ascii="Arial" w:hAnsi="Arial" w:cs="Arial"/>
          <w:color w:val="000000"/>
        </w:rPr>
        <w:t>do Presidente nos expedientes encaminhados à Presidência;</w:t>
      </w:r>
    </w:p>
    <w:p w:rsidR="00C0369F" w:rsidRPr="008A5FE2" w:rsidRDefault="008A5FE2" w:rsidP="008A5FE2">
      <w:pPr>
        <w:autoSpaceDE w:val="0"/>
        <w:autoSpaceDN w:val="0"/>
        <w:adjustRightInd w:val="0"/>
        <w:spacing w:line="360" w:lineRule="auto"/>
        <w:ind w:left="1134" w:hanging="708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III</w:t>
      </w:r>
      <w:proofErr w:type="spellEnd"/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ab/>
      </w:r>
      <w:r w:rsidR="005C6F6E" w:rsidRPr="008A5FE2">
        <w:rPr>
          <w:rFonts w:ascii="Arial" w:hAnsi="Arial" w:cs="Arial"/>
          <w:color w:val="000000"/>
        </w:rPr>
        <w:t>r</w:t>
      </w:r>
      <w:r w:rsidR="00572345" w:rsidRPr="008A5FE2">
        <w:rPr>
          <w:rFonts w:ascii="Arial" w:hAnsi="Arial" w:cs="Arial"/>
          <w:color w:val="000000"/>
        </w:rPr>
        <w:t xml:space="preserve">eceber autoridades e </w:t>
      </w:r>
      <w:r w:rsidR="00C0369F" w:rsidRPr="008A5FE2">
        <w:rPr>
          <w:rFonts w:ascii="Arial" w:hAnsi="Arial" w:cs="Arial"/>
          <w:color w:val="000000"/>
        </w:rPr>
        <w:t>o cidadão, encaminhando-os a quem de direito, e ou solucionando os casos que lhe forem pertinentes;</w:t>
      </w:r>
    </w:p>
    <w:p w:rsidR="00C0369F" w:rsidRPr="008A5FE2" w:rsidRDefault="008A5FE2" w:rsidP="008A5FE2">
      <w:pPr>
        <w:autoSpaceDE w:val="0"/>
        <w:autoSpaceDN w:val="0"/>
        <w:adjustRightInd w:val="0"/>
        <w:spacing w:line="360" w:lineRule="auto"/>
        <w:ind w:left="1134" w:hanging="708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IV</w:t>
      </w:r>
      <w:proofErr w:type="spellEnd"/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ab/>
      </w:r>
      <w:r w:rsidR="005C6F6E" w:rsidRPr="008A5FE2">
        <w:rPr>
          <w:rFonts w:ascii="Arial" w:hAnsi="Arial" w:cs="Arial"/>
          <w:color w:val="000000"/>
        </w:rPr>
        <w:t>a</w:t>
      </w:r>
      <w:r w:rsidR="00572345" w:rsidRPr="008A5FE2">
        <w:rPr>
          <w:rFonts w:ascii="Arial" w:hAnsi="Arial" w:cs="Arial"/>
          <w:color w:val="000000"/>
        </w:rPr>
        <w:t>ssessorar</w:t>
      </w:r>
      <w:r w:rsidR="003C0D1E">
        <w:rPr>
          <w:rFonts w:ascii="Arial" w:hAnsi="Arial" w:cs="Arial"/>
          <w:color w:val="000000"/>
        </w:rPr>
        <w:t>,</w:t>
      </w:r>
      <w:r w:rsidR="00572345" w:rsidRPr="008A5FE2">
        <w:rPr>
          <w:rFonts w:ascii="Arial" w:hAnsi="Arial" w:cs="Arial"/>
          <w:color w:val="000000"/>
        </w:rPr>
        <w:t xml:space="preserve"> no que </w:t>
      </w:r>
      <w:proofErr w:type="gramStart"/>
      <w:r w:rsidR="00C0369F" w:rsidRPr="008A5FE2">
        <w:rPr>
          <w:rFonts w:ascii="Arial" w:hAnsi="Arial" w:cs="Arial"/>
          <w:color w:val="000000"/>
        </w:rPr>
        <w:t>for</w:t>
      </w:r>
      <w:proofErr w:type="gramEnd"/>
      <w:r w:rsidR="00C0369F" w:rsidRPr="008A5FE2">
        <w:rPr>
          <w:rFonts w:ascii="Arial" w:hAnsi="Arial" w:cs="Arial"/>
          <w:color w:val="000000"/>
        </w:rPr>
        <w:t xml:space="preserve"> necessário, as sessões legislativas;</w:t>
      </w:r>
    </w:p>
    <w:p w:rsidR="00341D48" w:rsidRPr="008A5FE2" w:rsidRDefault="008A5FE2" w:rsidP="008A5FE2">
      <w:pPr>
        <w:autoSpaceDE w:val="0"/>
        <w:autoSpaceDN w:val="0"/>
        <w:adjustRightInd w:val="0"/>
        <w:spacing w:line="360" w:lineRule="auto"/>
        <w:ind w:left="1134" w:hanging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V-</w:t>
      </w:r>
      <w:r>
        <w:rPr>
          <w:rFonts w:ascii="Arial" w:hAnsi="Arial" w:cs="Arial"/>
          <w:color w:val="000000"/>
        </w:rPr>
        <w:tab/>
      </w:r>
      <w:r w:rsidR="005C6F6E" w:rsidRPr="008A5FE2">
        <w:rPr>
          <w:rFonts w:ascii="Arial" w:hAnsi="Arial" w:cs="Arial"/>
          <w:color w:val="000000"/>
        </w:rPr>
        <w:t>c</w:t>
      </w:r>
      <w:r w:rsidR="005B6D15" w:rsidRPr="008A5FE2">
        <w:rPr>
          <w:rFonts w:ascii="Arial" w:hAnsi="Arial" w:cs="Arial"/>
          <w:color w:val="000000"/>
        </w:rPr>
        <w:t xml:space="preserve">oordenar, </w:t>
      </w:r>
      <w:r w:rsidR="00341D48" w:rsidRPr="008A5FE2">
        <w:rPr>
          <w:rFonts w:ascii="Arial" w:hAnsi="Arial" w:cs="Arial"/>
          <w:color w:val="000000"/>
        </w:rPr>
        <w:t>supervisionar</w:t>
      </w:r>
      <w:r w:rsidR="005B6D15" w:rsidRPr="008A5FE2">
        <w:rPr>
          <w:rFonts w:ascii="Arial" w:hAnsi="Arial" w:cs="Arial"/>
          <w:color w:val="000000"/>
        </w:rPr>
        <w:t xml:space="preserve"> e atribuir</w:t>
      </w:r>
      <w:r w:rsidR="00341D48" w:rsidRPr="008A5FE2">
        <w:rPr>
          <w:rFonts w:ascii="Arial" w:hAnsi="Arial" w:cs="Arial"/>
          <w:color w:val="000000"/>
        </w:rPr>
        <w:t xml:space="preserve"> trabalhos</w:t>
      </w:r>
      <w:r w:rsidR="005B6D15" w:rsidRPr="008A5FE2">
        <w:rPr>
          <w:rFonts w:ascii="Arial" w:hAnsi="Arial" w:cs="Arial"/>
          <w:color w:val="000000"/>
        </w:rPr>
        <w:t xml:space="preserve"> aos</w:t>
      </w:r>
      <w:r w:rsidR="00341D48" w:rsidRPr="008A5FE2">
        <w:rPr>
          <w:rFonts w:ascii="Arial" w:hAnsi="Arial" w:cs="Arial"/>
          <w:color w:val="000000"/>
        </w:rPr>
        <w:t xml:space="preserve"> oficiais de gabinete;</w:t>
      </w:r>
    </w:p>
    <w:p w:rsidR="00AA6E5C" w:rsidRPr="008A5FE2" w:rsidRDefault="005B6D15" w:rsidP="008A5FE2">
      <w:pPr>
        <w:autoSpaceDE w:val="0"/>
        <w:autoSpaceDN w:val="0"/>
        <w:adjustRightInd w:val="0"/>
        <w:spacing w:line="360" w:lineRule="auto"/>
        <w:ind w:left="1134" w:hanging="708"/>
        <w:jc w:val="both"/>
        <w:rPr>
          <w:rFonts w:ascii="Arial" w:hAnsi="Arial" w:cs="Arial"/>
          <w:color w:val="000000"/>
        </w:rPr>
      </w:pPr>
      <w:r w:rsidRPr="008A5FE2">
        <w:rPr>
          <w:rFonts w:ascii="Arial" w:hAnsi="Arial" w:cs="Arial"/>
          <w:color w:val="000000"/>
        </w:rPr>
        <w:t>VI</w:t>
      </w:r>
      <w:r w:rsidR="008A5FE2">
        <w:rPr>
          <w:rFonts w:ascii="Arial" w:hAnsi="Arial" w:cs="Arial"/>
          <w:color w:val="000000"/>
        </w:rPr>
        <w:t>-</w:t>
      </w:r>
      <w:r w:rsidR="008A5FE2">
        <w:rPr>
          <w:rFonts w:ascii="Arial" w:hAnsi="Arial" w:cs="Arial"/>
          <w:color w:val="000000"/>
        </w:rPr>
        <w:tab/>
      </w:r>
      <w:r w:rsidR="00AA6E5C" w:rsidRPr="008A5FE2">
        <w:rPr>
          <w:rFonts w:ascii="Arial" w:hAnsi="Arial" w:cs="Arial"/>
          <w:color w:val="000000"/>
        </w:rPr>
        <w:t xml:space="preserve">com relação </w:t>
      </w:r>
      <w:r w:rsidR="003C0D1E">
        <w:rPr>
          <w:rFonts w:ascii="Arial" w:hAnsi="Arial" w:cs="Arial"/>
          <w:color w:val="000000"/>
        </w:rPr>
        <w:t>à</w:t>
      </w:r>
      <w:r w:rsidR="00AA6E5C" w:rsidRPr="008A5FE2">
        <w:rPr>
          <w:rFonts w:ascii="Arial" w:hAnsi="Arial" w:cs="Arial"/>
          <w:color w:val="000000"/>
        </w:rPr>
        <w:t>s atividades de transporte:</w:t>
      </w:r>
    </w:p>
    <w:p w:rsidR="00AA6E5C" w:rsidRPr="008A5FE2" w:rsidRDefault="00AA6E5C" w:rsidP="008A5FE2">
      <w:pPr>
        <w:pStyle w:val="Corpodetexto"/>
        <w:spacing w:after="0" w:line="360" w:lineRule="auto"/>
        <w:ind w:left="1134" w:hanging="425"/>
        <w:jc w:val="both"/>
        <w:rPr>
          <w:rFonts w:ascii="Arial" w:hAnsi="Arial" w:cs="Arial"/>
          <w:color w:val="000000"/>
        </w:rPr>
      </w:pPr>
      <w:proofErr w:type="gramStart"/>
      <w:r w:rsidRPr="008A5FE2">
        <w:rPr>
          <w:rFonts w:ascii="Arial" w:hAnsi="Arial" w:cs="Arial"/>
          <w:color w:val="000000"/>
          <w:lang w:val="pt-BR"/>
        </w:rPr>
        <w:t>a</w:t>
      </w:r>
      <w:proofErr w:type="gramEnd"/>
      <w:r w:rsidRPr="008A5FE2">
        <w:rPr>
          <w:rFonts w:ascii="Arial" w:hAnsi="Arial" w:cs="Arial"/>
          <w:color w:val="000000"/>
          <w:lang w:val="pt-BR"/>
        </w:rPr>
        <w:t>)</w:t>
      </w:r>
      <w:r w:rsidR="008A5FE2">
        <w:rPr>
          <w:rFonts w:ascii="Arial" w:hAnsi="Arial" w:cs="Arial"/>
          <w:color w:val="000000"/>
          <w:lang w:val="pt-BR"/>
        </w:rPr>
        <w:tab/>
        <w:t>promover</w:t>
      </w:r>
      <w:r w:rsidRPr="008A5FE2">
        <w:rPr>
          <w:rFonts w:ascii="Arial" w:hAnsi="Arial" w:cs="Arial"/>
          <w:color w:val="000000"/>
        </w:rPr>
        <w:t xml:space="preserve"> a utilização e a conservação de veículos </w:t>
      </w:r>
      <w:r w:rsidR="003C0D1E">
        <w:rPr>
          <w:rFonts w:ascii="Arial" w:hAnsi="Arial" w:cs="Arial"/>
          <w:color w:val="000000"/>
          <w:lang w:val="pt-BR"/>
        </w:rPr>
        <w:t>a</w:t>
      </w:r>
      <w:r w:rsidRPr="008A5FE2">
        <w:rPr>
          <w:rFonts w:ascii="Arial" w:hAnsi="Arial" w:cs="Arial"/>
          <w:color w:val="000000"/>
        </w:rPr>
        <w:t xml:space="preserve"> serviço da Câmara, bem como atender às requisições de veículos para o transporte de autoridades, </w:t>
      </w:r>
      <w:r w:rsidR="006E6480" w:rsidRPr="008A5FE2">
        <w:rPr>
          <w:rFonts w:ascii="Arial" w:hAnsi="Arial" w:cs="Arial"/>
          <w:color w:val="000000"/>
          <w:lang w:val="pt-BR"/>
        </w:rPr>
        <w:t>Vereador</w:t>
      </w:r>
      <w:r w:rsidRPr="008A5FE2">
        <w:rPr>
          <w:rFonts w:ascii="Arial" w:hAnsi="Arial" w:cs="Arial"/>
          <w:color w:val="000000"/>
        </w:rPr>
        <w:t xml:space="preserve">es e </w:t>
      </w:r>
      <w:r w:rsidRPr="008A5FE2">
        <w:rPr>
          <w:rFonts w:ascii="Arial" w:hAnsi="Arial" w:cs="Arial"/>
          <w:color w:val="000000"/>
          <w:lang w:val="pt-BR"/>
        </w:rPr>
        <w:t>servidores</w:t>
      </w:r>
      <w:r w:rsidRPr="008A5FE2">
        <w:rPr>
          <w:rFonts w:ascii="Arial" w:hAnsi="Arial" w:cs="Arial"/>
          <w:color w:val="000000"/>
        </w:rPr>
        <w:t>;</w:t>
      </w:r>
    </w:p>
    <w:p w:rsidR="00AA6E5C" w:rsidRPr="008A5FE2" w:rsidRDefault="008A5FE2" w:rsidP="008A5FE2">
      <w:pPr>
        <w:pStyle w:val="Corpodetexto"/>
        <w:spacing w:after="0" w:line="360" w:lineRule="auto"/>
        <w:ind w:left="1134" w:hanging="425"/>
        <w:jc w:val="both"/>
        <w:rPr>
          <w:rFonts w:ascii="Arial" w:hAnsi="Arial" w:cs="Arial"/>
          <w:color w:val="000000"/>
          <w:lang w:val="pt-BR"/>
        </w:rPr>
      </w:pPr>
      <w:proofErr w:type="gramStart"/>
      <w:r>
        <w:rPr>
          <w:rFonts w:ascii="Arial" w:hAnsi="Arial" w:cs="Arial"/>
          <w:color w:val="000000"/>
          <w:lang w:val="pt-BR"/>
        </w:rPr>
        <w:t>b)</w:t>
      </w:r>
      <w:proofErr w:type="gramEnd"/>
      <w:r>
        <w:rPr>
          <w:rFonts w:ascii="Arial" w:hAnsi="Arial" w:cs="Arial"/>
          <w:color w:val="000000"/>
          <w:lang w:val="pt-BR"/>
        </w:rPr>
        <w:tab/>
      </w:r>
      <w:r w:rsidR="00AA6E5C" w:rsidRPr="008A5FE2">
        <w:rPr>
          <w:rFonts w:ascii="Arial" w:hAnsi="Arial" w:cs="Arial"/>
          <w:color w:val="000000"/>
          <w:lang w:val="pt-BR"/>
        </w:rPr>
        <w:t>comunicar a necessidade de aquisição de peças e acessórios dos veículos da Câmara;</w:t>
      </w:r>
    </w:p>
    <w:p w:rsidR="00AA6E5C" w:rsidRPr="008A5FE2" w:rsidRDefault="008A5FE2" w:rsidP="008A5FE2">
      <w:pPr>
        <w:pStyle w:val="Corpodetexto"/>
        <w:spacing w:after="0" w:line="360" w:lineRule="auto"/>
        <w:ind w:left="1134" w:hanging="425"/>
        <w:jc w:val="both"/>
        <w:rPr>
          <w:rFonts w:ascii="Arial" w:hAnsi="Arial" w:cs="Arial"/>
          <w:color w:val="000000"/>
          <w:lang w:val="pt-BR"/>
        </w:rPr>
      </w:pPr>
      <w:proofErr w:type="gramStart"/>
      <w:r>
        <w:rPr>
          <w:rFonts w:ascii="Arial" w:hAnsi="Arial" w:cs="Arial"/>
          <w:color w:val="000000"/>
          <w:lang w:val="pt-BR"/>
        </w:rPr>
        <w:t>c)</w:t>
      </w:r>
      <w:proofErr w:type="gramEnd"/>
      <w:r>
        <w:rPr>
          <w:rFonts w:ascii="Arial" w:hAnsi="Arial" w:cs="Arial"/>
          <w:color w:val="000000"/>
          <w:lang w:val="pt-BR"/>
        </w:rPr>
        <w:tab/>
      </w:r>
      <w:r w:rsidR="00AA6E5C" w:rsidRPr="008A5FE2">
        <w:rPr>
          <w:rFonts w:ascii="Arial" w:hAnsi="Arial" w:cs="Arial"/>
          <w:color w:val="000000"/>
          <w:lang w:val="pt-BR"/>
        </w:rPr>
        <w:t>providenciar a execução dos consertos e reparos necessários;</w:t>
      </w:r>
    </w:p>
    <w:p w:rsidR="00AA6E5C" w:rsidRPr="008A5FE2" w:rsidRDefault="008A5FE2" w:rsidP="008A5FE2">
      <w:pPr>
        <w:pStyle w:val="Corpodetexto"/>
        <w:spacing w:after="0" w:line="360" w:lineRule="auto"/>
        <w:ind w:left="1134" w:hanging="425"/>
        <w:jc w:val="both"/>
        <w:rPr>
          <w:rFonts w:ascii="Arial" w:hAnsi="Arial" w:cs="Arial"/>
          <w:color w:val="000000"/>
          <w:lang w:val="pt-BR"/>
        </w:rPr>
      </w:pPr>
      <w:proofErr w:type="gramStart"/>
      <w:r>
        <w:rPr>
          <w:rFonts w:ascii="Arial" w:hAnsi="Arial" w:cs="Arial"/>
          <w:color w:val="000000"/>
          <w:lang w:val="pt-BR"/>
        </w:rPr>
        <w:t>d)</w:t>
      </w:r>
      <w:proofErr w:type="gramEnd"/>
      <w:r>
        <w:rPr>
          <w:rFonts w:ascii="Arial" w:hAnsi="Arial" w:cs="Arial"/>
          <w:color w:val="000000"/>
          <w:lang w:val="pt-BR"/>
        </w:rPr>
        <w:tab/>
      </w:r>
      <w:r w:rsidR="00AA6E5C" w:rsidRPr="008A5FE2">
        <w:rPr>
          <w:rFonts w:ascii="Arial" w:hAnsi="Arial" w:cs="Arial"/>
          <w:color w:val="000000"/>
          <w:lang w:val="pt-BR"/>
        </w:rPr>
        <w:t>manter os veículos limpos e em perfeitas condições de uso;</w:t>
      </w:r>
    </w:p>
    <w:p w:rsidR="00AA6E5C" w:rsidRPr="008A5FE2" w:rsidRDefault="008A5FE2" w:rsidP="008A5FE2">
      <w:pPr>
        <w:pStyle w:val="Corpodetexto"/>
        <w:spacing w:after="0" w:line="360" w:lineRule="auto"/>
        <w:ind w:left="1134" w:hanging="425"/>
        <w:jc w:val="both"/>
        <w:rPr>
          <w:rFonts w:ascii="Arial" w:hAnsi="Arial" w:cs="Arial"/>
          <w:color w:val="000000"/>
          <w:lang w:val="pt-BR"/>
        </w:rPr>
      </w:pPr>
      <w:proofErr w:type="gramStart"/>
      <w:r>
        <w:rPr>
          <w:rFonts w:ascii="Arial" w:hAnsi="Arial" w:cs="Arial"/>
          <w:color w:val="000000"/>
          <w:lang w:val="pt-BR"/>
        </w:rPr>
        <w:t>e</w:t>
      </w:r>
      <w:proofErr w:type="gramEnd"/>
      <w:r>
        <w:rPr>
          <w:rFonts w:ascii="Arial" w:hAnsi="Arial" w:cs="Arial"/>
          <w:color w:val="000000"/>
          <w:lang w:val="pt-BR"/>
        </w:rPr>
        <w:t>)</w:t>
      </w:r>
      <w:r>
        <w:rPr>
          <w:rFonts w:ascii="Arial" w:hAnsi="Arial" w:cs="Arial"/>
          <w:color w:val="000000"/>
          <w:lang w:val="pt-BR"/>
        </w:rPr>
        <w:tab/>
      </w:r>
      <w:r w:rsidR="00AA6E5C" w:rsidRPr="008A5FE2">
        <w:rPr>
          <w:rFonts w:ascii="Arial" w:hAnsi="Arial" w:cs="Arial"/>
          <w:color w:val="000000"/>
          <w:lang w:val="pt-BR"/>
        </w:rPr>
        <w:t>manter controle sobre o consumo de combustíveis;</w:t>
      </w:r>
    </w:p>
    <w:p w:rsidR="00AA6E5C" w:rsidRPr="008A5FE2" w:rsidRDefault="008A5FE2" w:rsidP="008A5FE2">
      <w:pPr>
        <w:pStyle w:val="Corpodetexto"/>
        <w:spacing w:after="0" w:line="360" w:lineRule="auto"/>
        <w:ind w:left="1134" w:hanging="425"/>
        <w:jc w:val="both"/>
        <w:rPr>
          <w:rFonts w:ascii="Arial" w:hAnsi="Arial" w:cs="Arial"/>
          <w:color w:val="000000"/>
          <w:lang w:val="pt-BR"/>
        </w:rPr>
      </w:pPr>
      <w:proofErr w:type="gramStart"/>
      <w:r>
        <w:rPr>
          <w:rFonts w:ascii="Arial" w:hAnsi="Arial" w:cs="Arial"/>
          <w:color w:val="000000"/>
          <w:lang w:val="pt-BR"/>
        </w:rPr>
        <w:t>f)</w:t>
      </w:r>
      <w:proofErr w:type="gramEnd"/>
      <w:r>
        <w:rPr>
          <w:rFonts w:ascii="Arial" w:hAnsi="Arial" w:cs="Arial"/>
          <w:color w:val="000000"/>
          <w:lang w:val="pt-BR"/>
        </w:rPr>
        <w:tab/>
      </w:r>
      <w:r w:rsidR="005B6D15" w:rsidRPr="008A5FE2">
        <w:rPr>
          <w:rFonts w:ascii="Arial" w:hAnsi="Arial" w:cs="Arial"/>
          <w:color w:val="000000"/>
          <w:lang w:val="pt-BR"/>
        </w:rPr>
        <w:t>executar o controle de utilização da frota emitindo relat</w:t>
      </w:r>
      <w:r w:rsidR="003C0D1E">
        <w:rPr>
          <w:rFonts w:ascii="Arial" w:hAnsi="Arial" w:cs="Arial"/>
          <w:color w:val="000000"/>
          <w:lang w:val="pt-BR"/>
        </w:rPr>
        <w:t>órios de itinerário mensalmente.</w:t>
      </w:r>
    </w:p>
    <w:p w:rsidR="00C0369F" w:rsidRPr="008A5FE2" w:rsidRDefault="00C0369F" w:rsidP="00AC4EA6">
      <w:pPr>
        <w:autoSpaceDE w:val="0"/>
        <w:autoSpaceDN w:val="0"/>
        <w:adjustRightInd w:val="0"/>
        <w:ind w:firstLine="2835"/>
        <w:jc w:val="both"/>
        <w:rPr>
          <w:rFonts w:ascii="Arial" w:hAnsi="Arial" w:cs="Arial"/>
          <w:color w:val="000000"/>
        </w:rPr>
      </w:pPr>
    </w:p>
    <w:p w:rsidR="006C5E4F" w:rsidRPr="008A5FE2" w:rsidRDefault="006A4112" w:rsidP="008A5FE2">
      <w:pPr>
        <w:autoSpaceDE w:val="0"/>
        <w:autoSpaceDN w:val="0"/>
        <w:adjustRightInd w:val="0"/>
        <w:spacing w:line="360" w:lineRule="auto"/>
        <w:ind w:firstLine="2835"/>
        <w:jc w:val="both"/>
        <w:rPr>
          <w:rFonts w:ascii="Arial" w:hAnsi="Arial" w:cs="Arial"/>
          <w:bCs/>
          <w:color w:val="000000"/>
        </w:rPr>
      </w:pPr>
      <w:r w:rsidRPr="008A5FE2">
        <w:rPr>
          <w:rFonts w:ascii="Arial" w:hAnsi="Arial" w:cs="Arial"/>
          <w:b/>
          <w:bCs/>
          <w:color w:val="000000"/>
        </w:rPr>
        <w:t xml:space="preserve">Art. </w:t>
      </w:r>
      <w:r w:rsidR="00E15E8C" w:rsidRPr="008A5FE2">
        <w:rPr>
          <w:rFonts w:ascii="Arial" w:hAnsi="Arial" w:cs="Arial"/>
          <w:b/>
          <w:bCs/>
          <w:color w:val="000000"/>
        </w:rPr>
        <w:t>5</w:t>
      </w:r>
      <w:r w:rsidR="006C5E4F" w:rsidRPr="008A5FE2">
        <w:rPr>
          <w:rFonts w:ascii="Arial" w:hAnsi="Arial" w:cs="Arial"/>
          <w:b/>
          <w:bCs/>
          <w:color w:val="000000"/>
        </w:rPr>
        <w:t>º</w:t>
      </w:r>
      <w:r w:rsidR="006E6480" w:rsidRPr="008A5FE2">
        <w:rPr>
          <w:rFonts w:ascii="Arial" w:hAnsi="Arial" w:cs="Arial"/>
          <w:bCs/>
          <w:color w:val="000000"/>
        </w:rPr>
        <w:t xml:space="preserve"> À C</w:t>
      </w:r>
      <w:r w:rsidR="006C5E4F" w:rsidRPr="008A5FE2">
        <w:rPr>
          <w:rFonts w:ascii="Arial" w:hAnsi="Arial" w:cs="Arial"/>
          <w:bCs/>
          <w:color w:val="000000"/>
        </w:rPr>
        <w:t xml:space="preserve">ontroladoria </w:t>
      </w:r>
      <w:r w:rsidR="006E6480" w:rsidRPr="008A5FE2">
        <w:rPr>
          <w:rFonts w:ascii="Arial" w:hAnsi="Arial" w:cs="Arial"/>
          <w:bCs/>
          <w:color w:val="000000"/>
        </w:rPr>
        <w:t>I</w:t>
      </w:r>
      <w:r w:rsidR="006C5E4F" w:rsidRPr="008A5FE2">
        <w:rPr>
          <w:rFonts w:ascii="Arial" w:hAnsi="Arial" w:cs="Arial"/>
          <w:bCs/>
          <w:color w:val="000000"/>
        </w:rPr>
        <w:t>nterna compete:</w:t>
      </w:r>
    </w:p>
    <w:p w:rsidR="00743BC4" w:rsidRPr="008A5FE2" w:rsidRDefault="00743BC4" w:rsidP="008A5FE2">
      <w:pPr>
        <w:autoSpaceDE w:val="0"/>
        <w:autoSpaceDN w:val="0"/>
        <w:adjustRightInd w:val="0"/>
        <w:spacing w:line="360" w:lineRule="auto"/>
        <w:ind w:left="1134" w:hanging="708"/>
        <w:jc w:val="both"/>
        <w:rPr>
          <w:rFonts w:ascii="Arial" w:hAnsi="Arial" w:cs="Arial"/>
          <w:color w:val="000000"/>
        </w:rPr>
      </w:pPr>
      <w:r w:rsidRPr="008A5FE2">
        <w:rPr>
          <w:rFonts w:ascii="Arial" w:hAnsi="Arial" w:cs="Arial"/>
          <w:color w:val="000000"/>
        </w:rPr>
        <w:t>I</w:t>
      </w:r>
      <w:r w:rsidR="008A5FE2">
        <w:rPr>
          <w:rFonts w:ascii="Arial" w:hAnsi="Arial" w:cs="Arial"/>
          <w:color w:val="000000"/>
        </w:rPr>
        <w:t>-</w:t>
      </w:r>
      <w:r w:rsidR="008A5FE2">
        <w:rPr>
          <w:rFonts w:ascii="Arial" w:hAnsi="Arial" w:cs="Arial"/>
          <w:color w:val="000000"/>
        </w:rPr>
        <w:tab/>
      </w:r>
      <w:r w:rsidR="005C6F6E" w:rsidRPr="008A5FE2">
        <w:rPr>
          <w:rFonts w:ascii="Arial" w:hAnsi="Arial" w:cs="Arial"/>
          <w:color w:val="000000"/>
        </w:rPr>
        <w:t>f</w:t>
      </w:r>
      <w:r w:rsidRPr="008A5FE2">
        <w:rPr>
          <w:rFonts w:ascii="Arial" w:hAnsi="Arial" w:cs="Arial"/>
          <w:color w:val="000000"/>
        </w:rPr>
        <w:t>iscalizar contábil, financeira e patrimonial</w:t>
      </w:r>
      <w:r w:rsidR="00DE2C1C" w:rsidRPr="008A5FE2">
        <w:rPr>
          <w:rFonts w:ascii="Arial" w:hAnsi="Arial" w:cs="Arial"/>
          <w:color w:val="000000"/>
        </w:rPr>
        <w:t>mente</w:t>
      </w:r>
      <w:r w:rsidRPr="008A5FE2">
        <w:rPr>
          <w:rFonts w:ascii="Arial" w:hAnsi="Arial" w:cs="Arial"/>
          <w:color w:val="000000"/>
        </w:rPr>
        <w:t>, preservando o controle das contas e das despesas públicas programadas e realizadas, especialmente, no que tange ao cumprimento dos limites orçamentários e financeiros com as suas destinações legais;</w:t>
      </w:r>
    </w:p>
    <w:p w:rsidR="00743BC4" w:rsidRPr="008A5FE2" w:rsidRDefault="00743BC4" w:rsidP="008A5FE2">
      <w:pPr>
        <w:autoSpaceDE w:val="0"/>
        <w:autoSpaceDN w:val="0"/>
        <w:adjustRightInd w:val="0"/>
        <w:spacing w:line="360" w:lineRule="auto"/>
        <w:ind w:left="1134" w:hanging="708"/>
        <w:jc w:val="both"/>
        <w:rPr>
          <w:rFonts w:ascii="Arial" w:hAnsi="Arial" w:cs="Arial"/>
          <w:color w:val="000000"/>
        </w:rPr>
      </w:pPr>
      <w:r w:rsidRPr="008A5FE2">
        <w:rPr>
          <w:rFonts w:ascii="Arial" w:hAnsi="Arial" w:cs="Arial"/>
          <w:color w:val="000000"/>
        </w:rPr>
        <w:t>II</w:t>
      </w:r>
      <w:r w:rsidR="008A5FE2">
        <w:rPr>
          <w:rFonts w:ascii="Arial" w:hAnsi="Arial" w:cs="Arial"/>
          <w:color w:val="000000"/>
        </w:rPr>
        <w:t>-</w:t>
      </w:r>
      <w:r w:rsidR="008A5FE2">
        <w:rPr>
          <w:rFonts w:ascii="Arial" w:hAnsi="Arial" w:cs="Arial"/>
          <w:color w:val="000000"/>
        </w:rPr>
        <w:tab/>
      </w:r>
      <w:r w:rsidR="005C6F6E" w:rsidRPr="008A5FE2">
        <w:rPr>
          <w:rFonts w:ascii="Arial" w:hAnsi="Arial" w:cs="Arial"/>
          <w:color w:val="000000"/>
        </w:rPr>
        <w:t>m</w:t>
      </w:r>
      <w:r w:rsidRPr="008A5FE2">
        <w:rPr>
          <w:rFonts w:ascii="Arial" w:hAnsi="Arial" w:cs="Arial"/>
          <w:color w:val="000000"/>
        </w:rPr>
        <w:t>onitorar, supervisionar e controlar o conteúdo programático dos Processos Licitatórios e Contratos Administrativos firmados;</w:t>
      </w:r>
    </w:p>
    <w:p w:rsidR="00743BC4" w:rsidRPr="008A5FE2" w:rsidRDefault="008A5FE2" w:rsidP="008A5FE2">
      <w:pPr>
        <w:autoSpaceDE w:val="0"/>
        <w:autoSpaceDN w:val="0"/>
        <w:adjustRightInd w:val="0"/>
        <w:spacing w:line="360" w:lineRule="auto"/>
        <w:ind w:left="1134" w:hanging="708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III</w:t>
      </w:r>
      <w:proofErr w:type="spellEnd"/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ab/>
      </w:r>
      <w:r w:rsidR="005C6F6E" w:rsidRPr="008A5FE2">
        <w:rPr>
          <w:rFonts w:ascii="Arial" w:hAnsi="Arial" w:cs="Arial"/>
          <w:color w:val="000000"/>
        </w:rPr>
        <w:t>a</w:t>
      </w:r>
      <w:r w:rsidR="00743BC4" w:rsidRPr="008A5FE2">
        <w:rPr>
          <w:rFonts w:ascii="Arial" w:hAnsi="Arial" w:cs="Arial"/>
          <w:color w:val="000000"/>
        </w:rPr>
        <w:t>companhar, supervisionar, fiscalizar e controlar o cumprimento de ajustes, acordos e convênios celebrados;</w:t>
      </w:r>
    </w:p>
    <w:p w:rsidR="00743BC4" w:rsidRPr="008A5FE2" w:rsidRDefault="008A5FE2" w:rsidP="008A5FE2">
      <w:pPr>
        <w:autoSpaceDE w:val="0"/>
        <w:autoSpaceDN w:val="0"/>
        <w:adjustRightInd w:val="0"/>
        <w:spacing w:line="360" w:lineRule="auto"/>
        <w:ind w:left="1134" w:hanging="708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IV</w:t>
      </w:r>
      <w:proofErr w:type="spellEnd"/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ab/>
      </w:r>
      <w:r w:rsidR="005C6F6E" w:rsidRPr="008A5FE2">
        <w:rPr>
          <w:rFonts w:ascii="Arial" w:hAnsi="Arial" w:cs="Arial"/>
          <w:color w:val="000000"/>
        </w:rPr>
        <w:t>p</w:t>
      </w:r>
      <w:r w:rsidR="00743BC4" w:rsidRPr="008A5FE2">
        <w:rPr>
          <w:rFonts w:ascii="Arial" w:hAnsi="Arial" w:cs="Arial"/>
          <w:color w:val="000000"/>
        </w:rPr>
        <w:t xml:space="preserve">romover funções especifica de fiscalização do cumprimento do </w:t>
      </w:r>
      <w:r w:rsidR="00DE2C1C" w:rsidRPr="008A5FE2">
        <w:rPr>
          <w:rFonts w:ascii="Arial" w:hAnsi="Arial" w:cs="Arial"/>
          <w:color w:val="000000"/>
        </w:rPr>
        <w:t>a</w:t>
      </w:r>
      <w:r w:rsidR="00743BC4" w:rsidRPr="008A5FE2">
        <w:rPr>
          <w:rFonts w:ascii="Arial" w:hAnsi="Arial" w:cs="Arial"/>
          <w:color w:val="000000"/>
        </w:rPr>
        <w:t xml:space="preserve">rtigo 74 da Constituição Federal, da Lei </w:t>
      </w:r>
      <w:r w:rsidR="003C0D1E">
        <w:rPr>
          <w:rFonts w:ascii="Arial" w:hAnsi="Arial" w:cs="Arial"/>
          <w:color w:val="000000"/>
        </w:rPr>
        <w:t>Federal n</w:t>
      </w:r>
      <w:r w:rsidR="00743BC4" w:rsidRPr="008A5FE2">
        <w:rPr>
          <w:rFonts w:ascii="Arial" w:hAnsi="Arial" w:cs="Arial"/>
          <w:color w:val="000000"/>
        </w:rPr>
        <w:t xml:space="preserve">º 4.320/64, </w:t>
      </w:r>
      <w:r w:rsidR="00DE2C1C" w:rsidRPr="008A5FE2">
        <w:rPr>
          <w:rFonts w:ascii="Arial" w:hAnsi="Arial" w:cs="Arial"/>
          <w:color w:val="000000"/>
        </w:rPr>
        <w:t xml:space="preserve">da Lei Complementar </w:t>
      </w:r>
      <w:r w:rsidR="003C0D1E">
        <w:rPr>
          <w:rFonts w:ascii="Arial" w:hAnsi="Arial" w:cs="Arial"/>
          <w:color w:val="000000"/>
        </w:rPr>
        <w:t xml:space="preserve">Federal nº </w:t>
      </w:r>
      <w:r w:rsidR="00DE2C1C" w:rsidRPr="008A5FE2">
        <w:rPr>
          <w:rFonts w:ascii="Arial" w:hAnsi="Arial" w:cs="Arial"/>
          <w:color w:val="000000"/>
        </w:rPr>
        <w:t>101/2000</w:t>
      </w:r>
      <w:r w:rsidR="003C0D1E">
        <w:rPr>
          <w:rFonts w:ascii="Arial" w:hAnsi="Arial" w:cs="Arial"/>
          <w:color w:val="000000"/>
        </w:rPr>
        <w:t xml:space="preserve"> e</w:t>
      </w:r>
      <w:r w:rsidR="00DE2C1C" w:rsidRPr="008A5FE2">
        <w:rPr>
          <w:rFonts w:ascii="Arial" w:hAnsi="Arial" w:cs="Arial"/>
          <w:color w:val="000000"/>
        </w:rPr>
        <w:t xml:space="preserve"> </w:t>
      </w:r>
      <w:r w:rsidR="00743BC4" w:rsidRPr="008A5FE2">
        <w:rPr>
          <w:rFonts w:ascii="Arial" w:hAnsi="Arial" w:cs="Arial"/>
          <w:color w:val="000000"/>
        </w:rPr>
        <w:t>das demais normas contábeis e de administração financeira;</w:t>
      </w:r>
    </w:p>
    <w:p w:rsidR="00743BC4" w:rsidRPr="008A5FE2" w:rsidRDefault="008A5FE2" w:rsidP="008A5FE2">
      <w:pPr>
        <w:autoSpaceDE w:val="0"/>
        <w:autoSpaceDN w:val="0"/>
        <w:adjustRightInd w:val="0"/>
        <w:spacing w:line="360" w:lineRule="auto"/>
        <w:ind w:left="1134" w:hanging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V-</w:t>
      </w:r>
      <w:r>
        <w:rPr>
          <w:rFonts w:ascii="Arial" w:hAnsi="Arial" w:cs="Arial"/>
          <w:color w:val="000000"/>
        </w:rPr>
        <w:tab/>
      </w:r>
      <w:r w:rsidR="005C6F6E" w:rsidRPr="008A5FE2">
        <w:rPr>
          <w:rFonts w:ascii="Arial" w:hAnsi="Arial" w:cs="Arial"/>
          <w:color w:val="000000"/>
        </w:rPr>
        <w:t>e</w:t>
      </w:r>
      <w:r w:rsidR="00743BC4" w:rsidRPr="008A5FE2">
        <w:rPr>
          <w:rFonts w:ascii="Arial" w:hAnsi="Arial" w:cs="Arial"/>
          <w:color w:val="000000"/>
        </w:rPr>
        <w:t>xecutar e coordenar, programaticamente, atividades de auditória Contábil, Financeira e Patrimonial e todos os Órgãos do Poder Legislativo Municipal, encaminhando Relatório conclusivo ao Presidente da Mesa Diretora indicando as medidas a serem adotadas;</w:t>
      </w:r>
    </w:p>
    <w:p w:rsidR="00743BC4" w:rsidRPr="008A5FE2" w:rsidRDefault="00743BC4" w:rsidP="008A5FE2">
      <w:pPr>
        <w:autoSpaceDE w:val="0"/>
        <w:autoSpaceDN w:val="0"/>
        <w:adjustRightInd w:val="0"/>
        <w:spacing w:line="360" w:lineRule="auto"/>
        <w:ind w:left="1134" w:hanging="708"/>
        <w:jc w:val="both"/>
        <w:rPr>
          <w:rFonts w:ascii="Arial" w:hAnsi="Arial" w:cs="Arial"/>
          <w:color w:val="000000"/>
        </w:rPr>
      </w:pPr>
      <w:r w:rsidRPr="008A5FE2">
        <w:rPr>
          <w:rFonts w:ascii="Arial" w:hAnsi="Arial" w:cs="Arial"/>
          <w:color w:val="000000"/>
        </w:rPr>
        <w:t>VI</w:t>
      </w:r>
      <w:r w:rsidR="008A5FE2">
        <w:rPr>
          <w:rFonts w:ascii="Arial" w:hAnsi="Arial" w:cs="Arial"/>
          <w:color w:val="000000"/>
        </w:rPr>
        <w:t>-</w:t>
      </w:r>
      <w:r w:rsidR="008A5FE2">
        <w:rPr>
          <w:rFonts w:ascii="Arial" w:hAnsi="Arial" w:cs="Arial"/>
          <w:color w:val="000000"/>
        </w:rPr>
        <w:tab/>
      </w:r>
      <w:r w:rsidRPr="008A5FE2">
        <w:rPr>
          <w:rFonts w:ascii="Arial" w:hAnsi="Arial" w:cs="Arial"/>
          <w:color w:val="000000"/>
        </w:rPr>
        <w:t>coordenar os Serviços Auxiliares do Controle Interno.</w:t>
      </w:r>
    </w:p>
    <w:p w:rsidR="003325FC" w:rsidRPr="008A5FE2" w:rsidRDefault="008A5FE2" w:rsidP="008A5FE2">
      <w:pPr>
        <w:autoSpaceDE w:val="0"/>
        <w:autoSpaceDN w:val="0"/>
        <w:adjustRightInd w:val="0"/>
        <w:spacing w:line="360" w:lineRule="auto"/>
        <w:ind w:left="1134" w:hanging="708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VII</w:t>
      </w:r>
      <w:proofErr w:type="spellEnd"/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ab/>
      </w:r>
      <w:r w:rsidR="005C6F6E" w:rsidRPr="008A5FE2">
        <w:rPr>
          <w:rFonts w:ascii="Arial" w:hAnsi="Arial" w:cs="Arial"/>
          <w:color w:val="000000"/>
        </w:rPr>
        <w:t>r</w:t>
      </w:r>
      <w:r w:rsidR="003325FC" w:rsidRPr="008A5FE2">
        <w:rPr>
          <w:rFonts w:ascii="Arial" w:hAnsi="Arial" w:cs="Arial"/>
          <w:color w:val="000000"/>
        </w:rPr>
        <w:t>eceber e acompanhar o órgão auxiliar do Poder Legislativo concedendo-lhe as informações necessárias à boa execu</w:t>
      </w:r>
      <w:r w:rsidR="003C0D1E">
        <w:rPr>
          <w:rFonts w:ascii="Arial" w:hAnsi="Arial" w:cs="Arial"/>
          <w:color w:val="000000"/>
        </w:rPr>
        <w:t>ção da atividade fiscalizatória.</w:t>
      </w:r>
    </w:p>
    <w:p w:rsidR="00084401" w:rsidRPr="008A5FE2" w:rsidRDefault="00084401" w:rsidP="00AC4EA6">
      <w:pPr>
        <w:pStyle w:val="Default"/>
        <w:ind w:firstLine="2835"/>
        <w:jc w:val="both"/>
      </w:pPr>
    </w:p>
    <w:p w:rsidR="00081948" w:rsidRPr="008A5FE2" w:rsidRDefault="00084401" w:rsidP="008A5FE2">
      <w:pPr>
        <w:pStyle w:val="Corpodetexto"/>
        <w:spacing w:after="0" w:line="360" w:lineRule="auto"/>
        <w:ind w:firstLine="2835"/>
        <w:jc w:val="both"/>
        <w:rPr>
          <w:rFonts w:ascii="Arial" w:hAnsi="Arial" w:cs="Arial"/>
          <w:color w:val="000000"/>
          <w:lang w:val="pt-BR" w:eastAsia="pt-BR"/>
        </w:rPr>
      </w:pPr>
      <w:r w:rsidRPr="008A5FE2">
        <w:rPr>
          <w:rFonts w:ascii="Arial" w:hAnsi="Arial" w:cs="Arial"/>
          <w:b/>
          <w:color w:val="000000"/>
        </w:rPr>
        <w:t xml:space="preserve">Art. </w:t>
      </w:r>
      <w:r w:rsidR="00E15E8C" w:rsidRPr="008A5FE2">
        <w:rPr>
          <w:rFonts w:ascii="Arial" w:hAnsi="Arial" w:cs="Arial"/>
          <w:b/>
          <w:color w:val="000000"/>
          <w:lang w:val="pt-BR"/>
        </w:rPr>
        <w:t>6</w:t>
      </w:r>
      <w:r w:rsidRPr="008A5FE2">
        <w:rPr>
          <w:rFonts w:ascii="Arial" w:hAnsi="Arial" w:cs="Arial"/>
          <w:b/>
          <w:color w:val="000000"/>
        </w:rPr>
        <w:t>º</w:t>
      </w:r>
      <w:r w:rsidR="00081948" w:rsidRPr="008A5FE2">
        <w:rPr>
          <w:rFonts w:ascii="Arial" w:hAnsi="Arial" w:cs="Arial"/>
          <w:color w:val="000000"/>
        </w:rPr>
        <w:t xml:space="preserve"> </w:t>
      </w:r>
      <w:r w:rsidR="0001397F" w:rsidRPr="008A5FE2">
        <w:rPr>
          <w:rFonts w:ascii="Arial" w:hAnsi="Arial" w:cs="Arial"/>
          <w:color w:val="000000"/>
          <w:lang w:val="pt-BR"/>
        </w:rPr>
        <w:t xml:space="preserve">Ao </w:t>
      </w:r>
      <w:r w:rsidR="00E46925" w:rsidRPr="008A5FE2">
        <w:rPr>
          <w:rFonts w:ascii="Arial" w:hAnsi="Arial" w:cs="Arial"/>
          <w:color w:val="000000"/>
          <w:lang w:val="pt-BR"/>
        </w:rPr>
        <w:t>D</w:t>
      </w:r>
      <w:r w:rsidR="0001397F" w:rsidRPr="008A5FE2">
        <w:rPr>
          <w:rFonts w:ascii="Arial" w:hAnsi="Arial" w:cs="Arial"/>
          <w:color w:val="000000"/>
          <w:lang w:val="pt-BR"/>
        </w:rPr>
        <w:t>epartamento</w:t>
      </w:r>
      <w:r w:rsidR="00081948" w:rsidRPr="008A5FE2">
        <w:rPr>
          <w:rFonts w:ascii="Arial" w:hAnsi="Arial" w:cs="Arial"/>
          <w:color w:val="000000"/>
        </w:rPr>
        <w:t xml:space="preserve"> de </w:t>
      </w:r>
      <w:r w:rsidR="009E40C1" w:rsidRPr="008A5FE2">
        <w:rPr>
          <w:rFonts w:ascii="Arial" w:hAnsi="Arial" w:cs="Arial"/>
          <w:color w:val="000000"/>
        </w:rPr>
        <w:t>Comunicação</w:t>
      </w:r>
      <w:r w:rsidR="00081948" w:rsidRPr="008A5FE2">
        <w:rPr>
          <w:rFonts w:ascii="Arial" w:hAnsi="Arial" w:cs="Arial"/>
          <w:color w:val="000000"/>
        </w:rPr>
        <w:t xml:space="preserve"> compete planejar, coordenar, controlar</w:t>
      </w:r>
      <w:r w:rsidR="00E46925" w:rsidRPr="008A5FE2">
        <w:rPr>
          <w:rFonts w:ascii="Arial" w:hAnsi="Arial" w:cs="Arial"/>
          <w:color w:val="000000"/>
          <w:lang w:val="pt-BR"/>
        </w:rPr>
        <w:t xml:space="preserve"> e</w:t>
      </w:r>
      <w:r w:rsidR="00081948" w:rsidRPr="008A5FE2">
        <w:rPr>
          <w:rFonts w:ascii="Arial" w:hAnsi="Arial" w:cs="Arial"/>
          <w:color w:val="000000"/>
        </w:rPr>
        <w:t xml:space="preserve"> promover a execução das atividades inerentes </w:t>
      </w:r>
      <w:r w:rsidR="00E157EF" w:rsidRPr="008A5FE2">
        <w:rPr>
          <w:rFonts w:ascii="Arial" w:hAnsi="Arial" w:cs="Arial"/>
          <w:color w:val="000000"/>
          <w:lang w:val="pt-BR"/>
        </w:rPr>
        <w:t>à</w:t>
      </w:r>
      <w:r w:rsidR="00081948" w:rsidRPr="008A5FE2">
        <w:rPr>
          <w:rFonts w:ascii="Arial" w:hAnsi="Arial" w:cs="Arial"/>
          <w:color w:val="000000"/>
        </w:rPr>
        <w:t xml:space="preserve"> </w:t>
      </w:r>
      <w:r w:rsidR="00081948" w:rsidRPr="008A5FE2">
        <w:rPr>
          <w:rFonts w:ascii="Arial" w:hAnsi="Arial" w:cs="Arial"/>
          <w:color w:val="000000"/>
          <w:lang w:val="pt-BR" w:eastAsia="pt-BR"/>
        </w:rPr>
        <w:t>sua un</w:t>
      </w:r>
      <w:r w:rsidR="00A44EA9" w:rsidRPr="008A5FE2">
        <w:rPr>
          <w:rFonts w:ascii="Arial" w:hAnsi="Arial" w:cs="Arial"/>
          <w:color w:val="000000"/>
          <w:lang w:val="pt-BR" w:eastAsia="pt-BR"/>
        </w:rPr>
        <w:t>idade de atuação e é composta pela</w:t>
      </w:r>
      <w:r w:rsidR="00E157EF" w:rsidRPr="008A5FE2">
        <w:rPr>
          <w:rFonts w:ascii="Arial" w:hAnsi="Arial" w:cs="Arial"/>
          <w:color w:val="000000"/>
          <w:lang w:val="pt-BR" w:eastAsia="pt-BR"/>
        </w:rPr>
        <w:t>s</w:t>
      </w:r>
      <w:r w:rsidR="00A44EA9" w:rsidRPr="008A5FE2">
        <w:rPr>
          <w:rFonts w:ascii="Arial" w:hAnsi="Arial" w:cs="Arial"/>
          <w:color w:val="000000"/>
          <w:lang w:val="pt-BR" w:eastAsia="pt-BR"/>
        </w:rPr>
        <w:t xml:space="preserve"> seguinte</w:t>
      </w:r>
      <w:r w:rsidR="00E157EF" w:rsidRPr="008A5FE2">
        <w:rPr>
          <w:rFonts w:ascii="Arial" w:hAnsi="Arial" w:cs="Arial"/>
          <w:color w:val="000000"/>
          <w:lang w:val="pt-BR" w:eastAsia="pt-BR"/>
        </w:rPr>
        <w:t>s</w:t>
      </w:r>
      <w:r w:rsidR="00A44EA9" w:rsidRPr="008A5FE2">
        <w:rPr>
          <w:rFonts w:ascii="Arial" w:hAnsi="Arial" w:cs="Arial"/>
          <w:color w:val="000000"/>
          <w:lang w:val="pt-BR" w:eastAsia="pt-BR"/>
        </w:rPr>
        <w:t xml:space="preserve"> unidade</w:t>
      </w:r>
      <w:r w:rsidR="00E157EF" w:rsidRPr="008A5FE2">
        <w:rPr>
          <w:rFonts w:ascii="Arial" w:hAnsi="Arial" w:cs="Arial"/>
          <w:color w:val="000000"/>
          <w:lang w:val="pt-BR" w:eastAsia="pt-BR"/>
        </w:rPr>
        <w:t>s</w:t>
      </w:r>
      <w:r w:rsidR="00A44EA9" w:rsidRPr="008A5FE2">
        <w:rPr>
          <w:rFonts w:ascii="Arial" w:hAnsi="Arial" w:cs="Arial"/>
          <w:color w:val="000000"/>
          <w:lang w:val="pt-BR" w:eastAsia="pt-BR"/>
        </w:rPr>
        <w:t xml:space="preserve"> organizaciona</w:t>
      </w:r>
      <w:r w:rsidR="00E157EF" w:rsidRPr="008A5FE2">
        <w:rPr>
          <w:rFonts w:ascii="Arial" w:hAnsi="Arial" w:cs="Arial"/>
          <w:color w:val="000000"/>
          <w:lang w:val="pt-BR" w:eastAsia="pt-BR"/>
        </w:rPr>
        <w:t>is</w:t>
      </w:r>
      <w:r w:rsidR="00A44EA9" w:rsidRPr="008A5FE2">
        <w:rPr>
          <w:rFonts w:ascii="Arial" w:hAnsi="Arial" w:cs="Arial"/>
          <w:color w:val="000000"/>
          <w:lang w:val="pt-BR" w:eastAsia="pt-BR"/>
        </w:rPr>
        <w:t>:</w:t>
      </w:r>
    </w:p>
    <w:p w:rsidR="0047635E" w:rsidRPr="008A5FE2" w:rsidRDefault="003C0D1E" w:rsidP="008A5FE2">
      <w:pPr>
        <w:autoSpaceDE w:val="0"/>
        <w:autoSpaceDN w:val="0"/>
        <w:adjustRightInd w:val="0"/>
        <w:spacing w:line="360" w:lineRule="auto"/>
        <w:ind w:left="1134" w:hanging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</w:t>
      </w:r>
      <w:r w:rsidR="00922E6B" w:rsidRPr="008A5FE2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ab/>
      </w:r>
      <w:r w:rsidR="00922E6B" w:rsidRPr="008A5FE2">
        <w:rPr>
          <w:rFonts w:ascii="Arial" w:hAnsi="Arial" w:cs="Arial"/>
          <w:color w:val="000000"/>
        </w:rPr>
        <w:t>c</w:t>
      </w:r>
      <w:r w:rsidR="0047635E" w:rsidRPr="008A5FE2">
        <w:rPr>
          <w:rFonts w:ascii="Arial" w:hAnsi="Arial" w:cs="Arial"/>
          <w:color w:val="000000"/>
        </w:rPr>
        <w:t>om relação às atividades de Eventos e Cerimonial:</w:t>
      </w:r>
    </w:p>
    <w:p w:rsidR="0047635E" w:rsidRPr="003C0D1E" w:rsidRDefault="003C0D1E" w:rsidP="003C0D1E">
      <w:pPr>
        <w:pStyle w:val="Corpodetexto"/>
        <w:spacing w:after="0" w:line="360" w:lineRule="auto"/>
        <w:ind w:left="1134" w:hanging="425"/>
        <w:jc w:val="both"/>
        <w:rPr>
          <w:rFonts w:ascii="Arial" w:hAnsi="Arial" w:cs="Arial"/>
          <w:color w:val="000000"/>
          <w:lang w:val="pt-BR"/>
        </w:rPr>
      </w:pPr>
      <w:proofErr w:type="gramStart"/>
      <w:r>
        <w:rPr>
          <w:rFonts w:ascii="Arial" w:hAnsi="Arial" w:cs="Arial"/>
          <w:color w:val="000000"/>
          <w:lang w:val="pt-BR"/>
        </w:rPr>
        <w:t>a</w:t>
      </w:r>
      <w:proofErr w:type="gramEnd"/>
      <w:r>
        <w:rPr>
          <w:rFonts w:ascii="Arial" w:hAnsi="Arial" w:cs="Arial"/>
          <w:color w:val="000000"/>
          <w:lang w:val="pt-BR"/>
        </w:rPr>
        <w:t>)</w:t>
      </w:r>
      <w:r>
        <w:rPr>
          <w:rFonts w:ascii="Arial" w:hAnsi="Arial" w:cs="Arial"/>
          <w:color w:val="000000"/>
          <w:lang w:val="pt-BR"/>
        </w:rPr>
        <w:tab/>
      </w:r>
      <w:r w:rsidR="00A44EA9" w:rsidRPr="003C0D1E">
        <w:rPr>
          <w:rFonts w:ascii="Arial" w:hAnsi="Arial" w:cs="Arial"/>
          <w:color w:val="000000"/>
          <w:lang w:val="pt-BR"/>
        </w:rPr>
        <w:t>p</w:t>
      </w:r>
      <w:r w:rsidR="0047635E" w:rsidRPr="003C0D1E">
        <w:rPr>
          <w:rFonts w:ascii="Arial" w:hAnsi="Arial" w:cs="Arial"/>
          <w:color w:val="000000"/>
          <w:lang w:val="pt-BR"/>
        </w:rPr>
        <w:t xml:space="preserve">lanejar, coordenar, controlar e promover a execução das atividades e eventos da Câmara de </w:t>
      </w:r>
      <w:r w:rsidR="006E6480" w:rsidRPr="003C0D1E">
        <w:rPr>
          <w:rFonts w:ascii="Arial" w:hAnsi="Arial" w:cs="Arial"/>
          <w:color w:val="000000"/>
          <w:lang w:val="pt-BR"/>
        </w:rPr>
        <w:t>Vereador</w:t>
      </w:r>
      <w:r w:rsidR="0047635E" w:rsidRPr="003C0D1E">
        <w:rPr>
          <w:rFonts w:ascii="Arial" w:hAnsi="Arial" w:cs="Arial"/>
          <w:color w:val="000000"/>
          <w:lang w:val="pt-BR"/>
        </w:rPr>
        <w:t>es;</w:t>
      </w:r>
    </w:p>
    <w:p w:rsidR="0047635E" w:rsidRPr="003C0D1E" w:rsidRDefault="00D80B9C" w:rsidP="003C0D1E">
      <w:pPr>
        <w:pStyle w:val="Corpodetexto"/>
        <w:spacing w:after="0" w:line="360" w:lineRule="auto"/>
        <w:ind w:left="1134" w:hanging="425"/>
        <w:jc w:val="both"/>
        <w:rPr>
          <w:rFonts w:ascii="Arial" w:hAnsi="Arial" w:cs="Arial"/>
          <w:color w:val="000000"/>
          <w:lang w:val="pt-BR"/>
        </w:rPr>
      </w:pPr>
      <w:proofErr w:type="gramStart"/>
      <w:r w:rsidRPr="003C0D1E">
        <w:rPr>
          <w:rFonts w:ascii="Arial" w:hAnsi="Arial" w:cs="Arial"/>
          <w:color w:val="000000"/>
          <w:lang w:val="pt-BR"/>
        </w:rPr>
        <w:t>b</w:t>
      </w:r>
      <w:r w:rsidR="003C0D1E">
        <w:rPr>
          <w:rFonts w:ascii="Arial" w:hAnsi="Arial" w:cs="Arial"/>
          <w:color w:val="000000"/>
          <w:lang w:val="pt-BR"/>
        </w:rPr>
        <w:t>)</w:t>
      </w:r>
      <w:proofErr w:type="gramEnd"/>
      <w:r w:rsidR="003C0D1E">
        <w:rPr>
          <w:rFonts w:ascii="Arial" w:hAnsi="Arial" w:cs="Arial"/>
          <w:color w:val="000000"/>
          <w:lang w:val="pt-BR"/>
        </w:rPr>
        <w:tab/>
      </w:r>
      <w:r w:rsidR="0047635E" w:rsidRPr="003C0D1E">
        <w:rPr>
          <w:rFonts w:ascii="Arial" w:hAnsi="Arial" w:cs="Arial"/>
          <w:color w:val="000000"/>
          <w:lang w:val="pt-BR"/>
        </w:rPr>
        <w:t>ordenar o desenvolvimento de atos solenes e cerim</w:t>
      </w:r>
      <w:r w:rsidR="003C0D1E">
        <w:rPr>
          <w:rFonts w:ascii="Arial" w:hAnsi="Arial" w:cs="Arial"/>
          <w:color w:val="000000"/>
          <w:lang w:val="pt-BR"/>
        </w:rPr>
        <w:t>ô</w:t>
      </w:r>
      <w:r w:rsidR="0047635E" w:rsidRPr="003C0D1E">
        <w:rPr>
          <w:rFonts w:ascii="Arial" w:hAnsi="Arial" w:cs="Arial"/>
          <w:color w:val="000000"/>
          <w:lang w:val="pt-BR"/>
        </w:rPr>
        <w:t>nias públicas;</w:t>
      </w:r>
    </w:p>
    <w:p w:rsidR="0047635E" w:rsidRPr="003C0D1E" w:rsidRDefault="00D80B9C" w:rsidP="003C0D1E">
      <w:pPr>
        <w:pStyle w:val="Corpodetexto"/>
        <w:spacing w:after="0" w:line="360" w:lineRule="auto"/>
        <w:ind w:left="1134" w:hanging="425"/>
        <w:jc w:val="both"/>
        <w:rPr>
          <w:rFonts w:ascii="Arial" w:hAnsi="Arial" w:cs="Arial"/>
          <w:color w:val="000000"/>
          <w:lang w:val="pt-BR"/>
        </w:rPr>
      </w:pPr>
      <w:proofErr w:type="gramStart"/>
      <w:r w:rsidRPr="003C0D1E">
        <w:rPr>
          <w:rFonts w:ascii="Arial" w:hAnsi="Arial" w:cs="Arial"/>
          <w:color w:val="000000"/>
          <w:lang w:val="pt-BR"/>
        </w:rPr>
        <w:t>c</w:t>
      </w:r>
      <w:r w:rsidR="003C0D1E">
        <w:rPr>
          <w:rFonts w:ascii="Arial" w:hAnsi="Arial" w:cs="Arial"/>
          <w:color w:val="000000"/>
          <w:lang w:val="pt-BR"/>
        </w:rPr>
        <w:t>)</w:t>
      </w:r>
      <w:proofErr w:type="gramEnd"/>
      <w:r w:rsidR="003C0D1E">
        <w:rPr>
          <w:rFonts w:ascii="Arial" w:hAnsi="Arial" w:cs="Arial"/>
          <w:color w:val="000000"/>
          <w:lang w:val="pt-BR"/>
        </w:rPr>
        <w:tab/>
      </w:r>
      <w:r w:rsidR="0047635E" w:rsidRPr="003C0D1E">
        <w:rPr>
          <w:rFonts w:ascii="Arial" w:hAnsi="Arial" w:cs="Arial"/>
          <w:color w:val="000000"/>
          <w:lang w:val="pt-BR"/>
        </w:rPr>
        <w:t xml:space="preserve">providenciar convites de participação </w:t>
      </w:r>
      <w:r w:rsidRPr="003C0D1E">
        <w:rPr>
          <w:rFonts w:ascii="Arial" w:hAnsi="Arial" w:cs="Arial"/>
          <w:color w:val="000000"/>
          <w:lang w:val="pt-BR"/>
        </w:rPr>
        <w:t xml:space="preserve">de </w:t>
      </w:r>
      <w:r w:rsidR="0047635E" w:rsidRPr="003C0D1E">
        <w:rPr>
          <w:rFonts w:ascii="Arial" w:hAnsi="Arial" w:cs="Arial"/>
          <w:color w:val="000000"/>
          <w:lang w:val="pt-BR"/>
        </w:rPr>
        <w:t>eventos e cerim</w:t>
      </w:r>
      <w:r w:rsidR="003C0D1E">
        <w:rPr>
          <w:rFonts w:ascii="Arial" w:hAnsi="Arial" w:cs="Arial"/>
          <w:color w:val="000000"/>
          <w:lang w:val="pt-BR"/>
        </w:rPr>
        <w:t>ô</w:t>
      </w:r>
      <w:r w:rsidR="0047635E" w:rsidRPr="003C0D1E">
        <w:rPr>
          <w:rFonts w:ascii="Arial" w:hAnsi="Arial" w:cs="Arial"/>
          <w:color w:val="000000"/>
          <w:lang w:val="pt-BR"/>
        </w:rPr>
        <w:t xml:space="preserve">nias promovidas pela </w:t>
      </w:r>
      <w:r w:rsidR="003C0D1E">
        <w:rPr>
          <w:rFonts w:ascii="Arial" w:hAnsi="Arial" w:cs="Arial"/>
          <w:color w:val="000000"/>
          <w:lang w:val="pt-BR"/>
        </w:rPr>
        <w:t>C</w:t>
      </w:r>
      <w:r w:rsidR="0047635E" w:rsidRPr="003C0D1E">
        <w:rPr>
          <w:rFonts w:ascii="Arial" w:hAnsi="Arial" w:cs="Arial"/>
          <w:color w:val="000000"/>
          <w:lang w:val="pt-BR"/>
        </w:rPr>
        <w:t>âmara;</w:t>
      </w:r>
    </w:p>
    <w:p w:rsidR="0047635E" w:rsidRPr="003C0D1E" w:rsidRDefault="00D80B9C" w:rsidP="003C0D1E">
      <w:pPr>
        <w:pStyle w:val="Corpodetexto"/>
        <w:spacing w:after="0" w:line="360" w:lineRule="auto"/>
        <w:ind w:left="1134" w:hanging="425"/>
        <w:jc w:val="both"/>
        <w:rPr>
          <w:rFonts w:ascii="Arial" w:hAnsi="Arial" w:cs="Arial"/>
          <w:color w:val="000000"/>
          <w:lang w:val="pt-BR"/>
        </w:rPr>
      </w:pPr>
      <w:proofErr w:type="gramStart"/>
      <w:r w:rsidRPr="003C0D1E">
        <w:rPr>
          <w:rFonts w:ascii="Arial" w:hAnsi="Arial" w:cs="Arial"/>
          <w:color w:val="000000"/>
          <w:lang w:val="pt-BR"/>
        </w:rPr>
        <w:t>d</w:t>
      </w:r>
      <w:r w:rsidR="003C0D1E">
        <w:rPr>
          <w:rFonts w:ascii="Arial" w:hAnsi="Arial" w:cs="Arial"/>
          <w:color w:val="000000"/>
          <w:lang w:val="pt-BR"/>
        </w:rPr>
        <w:t>)</w:t>
      </w:r>
      <w:proofErr w:type="gramEnd"/>
      <w:r w:rsidR="003C0D1E">
        <w:rPr>
          <w:rFonts w:ascii="Arial" w:hAnsi="Arial" w:cs="Arial"/>
          <w:color w:val="000000"/>
          <w:lang w:val="pt-BR"/>
        </w:rPr>
        <w:tab/>
      </w:r>
      <w:r w:rsidR="0047635E" w:rsidRPr="003C0D1E">
        <w:rPr>
          <w:rFonts w:ascii="Arial" w:hAnsi="Arial" w:cs="Arial"/>
          <w:color w:val="000000"/>
          <w:lang w:val="pt-BR"/>
        </w:rPr>
        <w:t>controlar e organizar a realização anual de eventos da Câmara;</w:t>
      </w:r>
    </w:p>
    <w:p w:rsidR="0047635E" w:rsidRPr="003C0D1E" w:rsidRDefault="00D80B9C" w:rsidP="003C0D1E">
      <w:pPr>
        <w:pStyle w:val="Corpodetexto"/>
        <w:spacing w:after="0" w:line="360" w:lineRule="auto"/>
        <w:ind w:left="1134" w:hanging="425"/>
        <w:jc w:val="both"/>
        <w:rPr>
          <w:rFonts w:ascii="Arial" w:hAnsi="Arial" w:cs="Arial"/>
          <w:color w:val="000000"/>
          <w:lang w:val="pt-BR"/>
        </w:rPr>
      </w:pPr>
      <w:proofErr w:type="gramStart"/>
      <w:r w:rsidRPr="003C0D1E">
        <w:rPr>
          <w:rFonts w:ascii="Arial" w:hAnsi="Arial" w:cs="Arial"/>
          <w:color w:val="000000"/>
          <w:lang w:val="pt-BR"/>
        </w:rPr>
        <w:t>e</w:t>
      </w:r>
      <w:proofErr w:type="gramEnd"/>
      <w:r w:rsidR="003C0D1E">
        <w:rPr>
          <w:rFonts w:ascii="Arial" w:hAnsi="Arial" w:cs="Arial"/>
          <w:color w:val="000000"/>
          <w:lang w:val="pt-BR"/>
        </w:rPr>
        <w:t>)</w:t>
      </w:r>
      <w:r w:rsidR="003C0D1E">
        <w:rPr>
          <w:rFonts w:ascii="Arial" w:hAnsi="Arial" w:cs="Arial"/>
          <w:color w:val="000000"/>
          <w:lang w:val="pt-BR"/>
        </w:rPr>
        <w:tab/>
      </w:r>
      <w:r w:rsidR="0047635E" w:rsidRPr="003C0D1E">
        <w:rPr>
          <w:rFonts w:ascii="Arial" w:hAnsi="Arial" w:cs="Arial"/>
          <w:color w:val="000000"/>
          <w:lang w:val="pt-BR"/>
        </w:rPr>
        <w:t>executar atividades de cerimonial e outras atividades correlatas que lhe forem atribuídas pelo superior imediato.</w:t>
      </w:r>
    </w:p>
    <w:p w:rsidR="00D80B9C" w:rsidRPr="003C0D1E" w:rsidRDefault="00D80B9C" w:rsidP="003C0D1E">
      <w:pPr>
        <w:pStyle w:val="Corpodetexto"/>
        <w:spacing w:after="0" w:line="360" w:lineRule="auto"/>
        <w:ind w:left="1134" w:hanging="425"/>
        <w:jc w:val="both"/>
        <w:rPr>
          <w:rFonts w:ascii="Arial" w:hAnsi="Arial" w:cs="Arial"/>
          <w:color w:val="000000"/>
          <w:lang w:val="pt-BR"/>
        </w:rPr>
      </w:pPr>
      <w:proofErr w:type="gramStart"/>
      <w:r w:rsidRPr="003C0D1E">
        <w:rPr>
          <w:rFonts w:ascii="Arial" w:hAnsi="Arial" w:cs="Arial"/>
          <w:color w:val="000000"/>
          <w:lang w:val="pt-BR"/>
        </w:rPr>
        <w:t>f)</w:t>
      </w:r>
      <w:proofErr w:type="gramEnd"/>
      <w:r w:rsidR="003C0D1E">
        <w:rPr>
          <w:rFonts w:ascii="Arial" w:hAnsi="Arial" w:cs="Arial"/>
          <w:color w:val="000000"/>
          <w:lang w:val="pt-BR"/>
        </w:rPr>
        <w:tab/>
      </w:r>
      <w:r w:rsidRPr="003C0D1E">
        <w:rPr>
          <w:rFonts w:ascii="Arial" w:hAnsi="Arial" w:cs="Arial"/>
          <w:color w:val="000000"/>
          <w:lang w:val="pt-BR"/>
        </w:rPr>
        <w:t>promover as ações de comunicação institucional do Poder Legislativo, no que tange às áreas de jornalismo, publicidade, relações públicas, rádio, TV e marketing;</w:t>
      </w:r>
    </w:p>
    <w:p w:rsidR="000036C4" w:rsidRPr="008A5FE2" w:rsidRDefault="00AA76DB" w:rsidP="008A5FE2">
      <w:pPr>
        <w:autoSpaceDE w:val="0"/>
        <w:autoSpaceDN w:val="0"/>
        <w:adjustRightInd w:val="0"/>
        <w:spacing w:line="360" w:lineRule="auto"/>
        <w:ind w:left="1134" w:hanging="708"/>
        <w:jc w:val="both"/>
        <w:rPr>
          <w:rFonts w:ascii="Arial" w:hAnsi="Arial" w:cs="Arial"/>
          <w:color w:val="000000"/>
        </w:rPr>
      </w:pPr>
      <w:r w:rsidRPr="008A5FE2">
        <w:rPr>
          <w:rFonts w:ascii="Arial" w:hAnsi="Arial" w:cs="Arial"/>
          <w:color w:val="000000"/>
        </w:rPr>
        <w:t>I</w:t>
      </w:r>
      <w:r w:rsidR="003C0D1E">
        <w:rPr>
          <w:rFonts w:ascii="Arial" w:hAnsi="Arial" w:cs="Arial"/>
          <w:color w:val="000000"/>
        </w:rPr>
        <w:t>I</w:t>
      </w:r>
      <w:r w:rsidR="000036C4" w:rsidRPr="008A5FE2">
        <w:rPr>
          <w:rFonts w:ascii="Arial" w:hAnsi="Arial" w:cs="Arial"/>
          <w:color w:val="000000"/>
        </w:rPr>
        <w:t>-</w:t>
      </w:r>
      <w:r w:rsidR="003C0D1E">
        <w:rPr>
          <w:rFonts w:ascii="Arial" w:hAnsi="Arial" w:cs="Arial"/>
          <w:color w:val="000000"/>
        </w:rPr>
        <w:tab/>
      </w:r>
      <w:r w:rsidR="00922E6B" w:rsidRPr="008A5FE2">
        <w:rPr>
          <w:rFonts w:ascii="Arial" w:hAnsi="Arial" w:cs="Arial"/>
          <w:color w:val="000000"/>
        </w:rPr>
        <w:t>c</w:t>
      </w:r>
      <w:r w:rsidR="000036C4" w:rsidRPr="008A5FE2">
        <w:rPr>
          <w:rFonts w:ascii="Arial" w:hAnsi="Arial" w:cs="Arial"/>
          <w:color w:val="000000"/>
        </w:rPr>
        <w:t>om relação às atividades da TV Câmara:</w:t>
      </w:r>
    </w:p>
    <w:p w:rsidR="000036C4" w:rsidRPr="003C0D1E" w:rsidRDefault="000036C4" w:rsidP="003C0D1E">
      <w:pPr>
        <w:pStyle w:val="Corpodetexto"/>
        <w:spacing w:after="0" w:line="360" w:lineRule="auto"/>
        <w:ind w:left="1134" w:hanging="425"/>
        <w:jc w:val="both"/>
        <w:rPr>
          <w:rFonts w:ascii="Arial" w:hAnsi="Arial" w:cs="Arial"/>
          <w:color w:val="000000"/>
          <w:lang w:val="pt-BR"/>
        </w:rPr>
      </w:pPr>
      <w:r w:rsidRPr="003C0D1E">
        <w:rPr>
          <w:rFonts w:ascii="Arial" w:hAnsi="Arial" w:cs="Arial"/>
          <w:color w:val="000000"/>
          <w:lang w:val="pt-BR"/>
        </w:rPr>
        <w:t xml:space="preserve">a) </w:t>
      </w:r>
      <w:r w:rsidR="003C0D1E">
        <w:rPr>
          <w:rFonts w:ascii="Arial" w:hAnsi="Arial" w:cs="Arial"/>
          <w:color w:val="000000"/>
          <w:lang w:val="pt-BR"/>
        </w:rPr>
        <w:tab/>
      </w:r>
      <w:r w:rsidR="00A44EA9" w:rsidRPr="008A5FE2">
        <w:rPr>
          <w:rFonts w:ascii="Arial" w:hAnsi="Arial" w:cs="Arial"/>
          <w:color w:val="000000"/>
          <w:lang w:val="pt-BR"/>
        </w:rPr>
        <w:t>p</w:t>
      </w:r>
      <w:r w:rsidRPr="003C0D1E">
        <w:rPr>
          <w:rFonts w:ascii="Arial" w:hAnsi="Arial" w:cs="Arial"/>
          <w:color w:val="000000"/>
          <w:lang w:val="pt-BR"/>
        </w:rPr>
        <w:t>romover a execução dos serviços de som e de gravação das sessões legislativas e de outros eventos</w:t>
      </w:r>
      <w:r w:rsidR="00A9424A" w:rsidRPr="003C0D1E">
        <w:rPr>
          <w:rFonts w:ascii="Arial" w:hAnsi="Arial" w:cs="Arial"/>
          <w:color w:val="000000"/>
          <w:lang w:val="pt-BR"/>
        </w:rPr>
        <w:t xml:space="preserve"> e armazenar os dados</w:t>
      </w:r>
      <w:r w:rsidRPr="003C0D1E">
        <w:rPr>
          <w:rFonts w:ascii="Arial" w:hAnsi="Arial" w:cs="Arial"/>
          <w:color w:val="000000"/>
          <w:lang w:val="pt-BR"/>
        </w:rPr>
        <w:t>;</w:t>
      </w:r>
    </w:p>
    <w:p w:rsidR="000036C4" w:rsidRPr="003C0D1E" w:rsidRDefault="003C0D1E" w:rsidP="003C0D1E">
      <w:pPr>
        <w:pStyle w:val="Corpodetexto"/>
        <w:spacing w:after="0" w:line="360" w:lineRule="auto"/>
        <w:ind w:left="1134" w:hanging="425"/>
        <w:jc w:val="both"/>
        <w:rPr>
          <w:rFonts w:ascii="Arial" w:hAnsi="Arial" w:cs="Arial"/>
          <w:color w:val="000000"/>
          <w:lang w:val="pt-BR"/>
        </w:rPr>
      </w:pPr>
      <w:proofErr w:type="gramStart"/>
      <w:r>
        <w:rPr>
          <w:rFonts w:ascii="Arial" w:hAnsi="Arial" w:cs="Arial"/>
          <w:color w:val="000000"/>
          <w:lang w:val="pt-BR"/>
        </w:rPr>
        <w:t>b)</w:t>
      </w:r>
      <w:proofErr w:type="gramEnd"/>
      <w:r>
        <w:rPr>
          <w:rFonts w:ascii="Arial" w:hAnsi="Arial" w:cs="Arial"/>
          <w:color w:val="000000"/>
          <w:lang w:val="pt-BR"/>
        </w:rPr>
        <w:tab/>
      </w:r>
      <w:r w:rsidR="00A9424A" w:rsidRPr="003C0D1E">
        <w:rPr>
          <w:rFonts w:ascii="Arial" w:hAnsi="Arial" w:cs="Arial"/>
          <w:color w:val="000000"/>
          <w:lang w:val="pt-BR"/>
        </w:rPr>
        <w:t>responsabilizar-se</w:t>
      </w:r>
      <w:r w:rsidR="004659B1" w:rsidRPr="003C0D1E">
        <w:rPr>
          <w:rFonts w:ascii="Arial" w:hAnsi="Arial" w:cs="Arial"/>
          <w:color w:val="000000"/>
          <w:lang w:val="pt-BR"/>
        </w:rPr>
        <w:t xml:space="preserve"> pelos serviços e equipamentos de sonorização</w:t>
      </w:r>
      <w:r w:rsidR="00AA76DB" w:rsidRPr="003C0D1E">
        <w:rPr>
          <w:rFonts w:ascii="Arial" w:hAnsi="Arial" w:cs="Arial"/>
          <w:color w:val="000000"/>
          <w:lang w:val="pt-BR"/>
        </w:rPr>
        <w:t>, fotografia, edição, iluminação e os demais inerentes às atividade de TV</w:t>
      </w:r>
      <w:r w:rsidR="004659B1" w:rsidRPr="003C0D1E">
        <w:rPr>
          <w:rFonts w:ascii="Arial" w:hAnsi="Arial" w:cs="Arial"/>
          <w:color w:val="000000"/>
          <w:lang w:val="pt-BR"/>
        </w:rPr>
        <w:t>;</w:t>
      </w:r>
    </w:p>
    <w:p w:rsidR="004659B1" w:rsidRPr="003C0D1E" w:rsidRDefault="003C0D1E" w:rsidP="003C0D1E">
      <w:pPr>
        <w:pStyle w:val="Corpodetexto"/>
        <w:spacing w:after="0" w:line="360" w:lineRule="auto"/>
        <w:ind w:left="1134" w:hanging="425"/>
        <w:jc w:val="both"/>
        <w:rPr>
          <w:rFonts w:ascii="Arial" w:hAnsi="Arial" w:cs="Arial"/>
          <w:color w:val="000000"/>
          <w:lang w:val="pt-BR"/>
        </w:rPr>
      </w:pPr>
      <w:proofErr w:type="gramStart"/>
      <w:r>
        <w:rPr>
          <w:rFonts w:ascii="Arial" w:hAnsi="Arial" w:cs="Arial"/>
          <w:color w:val="000000"/>
          <w:lang w:val="pt-BR"/>
        </w:rPr>
        <w:t>c)</w:t>
      </w:r>
      <w:proofErr w:type="gramEnd"/>
      <w:r>
        <w:rPr>
          <w:rFonts w:ascii="Arial" w:hAnsi="Arial" w:cs="Arial"/>
          <w:color w:val="000000"/>
          <w:lang w:val="pt-BR"/>
        </w:rPr>
        <w:tab/>
      </w:r>
      <w:r w:rsidR="004659B1" w:rsidRPr="003C0D1E">
        <w:rPr>
          <w:rFonts w:ascii="Arial" w:hAnsi="Arial" w:cs="Arial"/>
          <w:color w:val="000000"/>
          <w:lang w:val="pt-BR"/>
        </w:rPr>
        <w:t>realizar registros fonográficos</w:t>
      </w:r>
      <w:r w:rsidR="00AA76DB" w:rsidRPr="003C0D1E">
        <w:rPr>
          <w:rFonts w:ascii="Arial" w:hAnsi="Arial" w:cs="Arial"/>
          <w:color w:val="000000"/>
          <w:lang w:val="pt-BR"/>
        </w:rPr>
        <w:t xml:space="preserve">, </w:t>
      </w:r>
      <w:r w:rsidR="004659B1" w:rsidRPr="003C0D1E">
        <w:rPr>
          <w:rFonts w:ascii="Arial" w:hAnsi="Arial" w:cs="Arial"/>
          <w:color w:val="000000"/>
          <w:lang w:val="pt-BR"/>
        </w:rPr>
        <w:t>gravações de sessões, reuniões das comissões e demais eventos;</w:t>
      </w:r>
    </w:p>
    <w:p w:rsidR="004659B1" w:rsidRPr="003C0D1E" w:rsidRDefault="003C0D1E" w:rsidP="003C0D1E">
      <w:pPr>
        <w:pStyle w:val="Corpodetexto"/>
        <w:spacing w:after="0" w:line="360" w:lineRule="auto"/>
        <w:ind w:left="1134" w:hanging="425"/>
        <w:jc w:val="both"/>
        <w:rPr>
          <w:rFonts w:ascii="Arial" w:hAnsi="Arial" w:cs="Arial"/>
          <w:color w:val="000000"/>
          <w:lang w:val="pt-BR"/>
        </w:rPr>
      </w:pPr>
      <w:proofErr w:type="gramStart"/>
      <w:r>
        <w:rPr>
          <w:rFonts w:ascii="Arial" w:hAnsi="Arial" w:cs="Arial"/>
          <w:color w:val="000000"/>
          <w:lang w:val="pt-BR"/>
        </w:rPr>
        <w:t>d)</w:t>
      </w:r>
      <w:proofErr w:type="gramEnd"/>
      <w:r>
        <w:rPr>
          <w:rFonts w:ascii="Arial" w:hAnsi="Arial" w:cs="Arial"/>
          <w:color w:val="000000"/>
          <w:lang w:val="pt-BR"/>
        </w:rPr>
        <w:tab/>
      </w:r>
      <w:r w:rsidR="004659B1" w:rsidRPr="003C0D1E">
        <w:rPr>
          <w:rFonts w:ascii="Arial" w:hAnsi="Arial" w:cs="Arial"/>
          <w:color w:val="000000"/>
          <w:lang w:val="pt-BR"/>
        </w:rPr>
        <w:t>produzir</w:t>
      </w:r>
      <w:r w:rsidR="00AA76DB" w:rsidRPr="003C0D1E">
        <w:rPr>
          <w:rFonts w:ascii="Arial" w:hAnsi="Arial" w:cs="Arial"/>
          <w:color w:val="000000"/>
          <w:lang w:val="pt-BR"/>
        </w:rPr>
        <w:t>, editar</w:t>
      </w:r>
      <w:r w:rsidR="004659B1" w:rsidRPr="003C0D1E">
        <w:rPr>
          <w:rFonts w:ascii="Arial" w:hAnsi="Arial" w:cs="Arial"/>
          <w:color w:val="000000"/>
          <w:lang w:val="pt-BR"/>
        </w:rPr>
        <w:t xml:space="preserve"> e transmitir os programas jornalísticos, debates</w:t>
      </w:r>
      <w:r w:rsidR="00AA76DB" w:rsidRPr="003C0D1E">
        <w:rPr>
          <w:rFonts w:ascii="Arial" w:hAnsi="Arial" w:cs="Arial"/>
          <w:color w:val="000000"/>
          <w:lang w:val="pt-BR"/>
        </w:rPr>
        <w:t xml:space="preserve"> e </w:t>
      </w:r>
      <w:r w:rsidR="004659B1" w:rsidRPr="003C0D1E">
        <w:rPr>
          <w:rFonts w:ascii="Arial" w:hAnsi="Arial" w:cs="Arial"/>
          <w:color w:val="000000"/>
          <w:lang w:val="pt-BR"/>
        </w:rPr>
        <w:t>entrevistas</w:t>
      </w:r>
      <w:r w:rsidR="00AA76DB" w:rsidRPr="003C0D1E">
        <w:rPr>
          <w:rFonts w:ascii="Arial" w:hAnsi="Arial" w:cs="Arial"/>
          <w:color w:val="000000"/>
          <w:lang w:val="pt-BR"/>
        </w:rPr>
        <w:t xml:space="preserve"> em ambiente interno e externo</w:t>
      </w:r>
      <w:r w:rsidR="004659B1" w:rsidRPr="003C0D1E">
        <w:rPr>
          <w:rFonts w:ascii="Arial" w:hAnsi="Arial" w:cs="Arial"/>
          <w:color w:val="000000"/>
          <w:lang w:val="pt-BR"/>
        </w:rPr>
        <w:t>;</w:t>
      </w:r>
    </w:p>
    <w:p w:rsidR="004659B1" w:rsidRPr="003C0D1E" w:rsidRDefault="003C0D1E" w:rsidP="003C0D1E">
      <w:pPr>
        <w:pStyle w:val="Corpodetexto"/>
        <w:spacing w:after="0" w:line="360" w:lineRule="auto"/>
        <w:ind w:left="1134" w:hanging="425"/>
        <w:jc w:val="both"/>
        <w:rPr>
          <w:rFonts w:ascii="Arial" w:hAnsi="Arial" w:cs="Arial"/>
          <w:color w:val="000000"/>
          <w:lang w:val="pt-BR"/>
        </w:rPr>
      </w:pPr>
      <w:proofErr w:type="gramStart"/>
      <w:r>
        <w:rPr>
          <w:rFonts w:ascii="Arial" w:hAnsi="Arial" w:cs="Arial"/>
          <w:color w:val="000000"/>
          <w:lang w:val="pt-BR"/>
        </w:rPr>
        <w:t>e</w:t>
      </w:r>
      <w:proofErr w:type="gramEnd"/>
      <w:r>
        <w:rPr>
          <w:rFonts w:ascii="Arial" w:hAnsi="Arial" w:cs="Arial"/>
          <w:color w:val="000000"/>
          <w:lang w:val="pt-BR"/>
        </w:rPr>
        <w:t>)</w:t>
      </w:r>
      <w:r>
        <w:rPr>
          <w:rFonts w:ascii="Arial" w:hAnsi="Arial" w:cs="Arial"/>
          <w:color w:val="000000"/>
          <w:lang w:val="pt-BR"/>
        </w:rPr>
        <w:tab/>
      </w:r>
      <w:r w:rsidR="004659B1" w:rsidRPr="003C0D1E">
        <w:rPr>
          <w:rFonts w:ascii="Arial" w:hAnsi="Arial" w:cs="Arial"/>
          <w:color w:val="000000"/>
          <w:lang w:val="pt-BR"/>
        </w:rPr>
        <w:t>manter o perfeito funcionamento das transmissões da TV Câmara;</w:t>
      </w:r>
    </w:p>
    <w:p w:rsidR="004659B1" w:rsidRPr="003C0D1E" w:rsidRDefault="003C0D1E" w:rsidP="003C0D1E">
      <w:pPr>
        <w:pStyle w:val="Corpodetexto"/>
        <w:spacing w:after="0" w:line="360" w:lineRule="auto"/>
        <w:ind w:left="1134" w:hanging="425"/>
        <w:jc w:val="both"/>
        <w:rPr>
          <w:rFonts w:ascii="Arial" w:hAnsi="Arial" w:cs="Arial"/>
          <w:color w:val="000000"/>
          <w:lang w:val="pt-BR"/>
        </w:rPr>
      </w:pPr>
      <w:proofErr w:type="gramStart"/>
      <w:r>
        <w:rPr>
          <w:rFonts w:ascii="Arial" w:hAnsi="Arial" w:cs="Arial"/>
          <w:color w:val="000000"/>
          <w:lang w:val="pt-BR"/>
        </w:rPr>
        <w:t>f)</w:t>
      </w:r>
      <w:proofErr w:type="gramEnd"/>
      <w:r>
        <w:rPr>
          <w:rFonts w:ascii="Arial" w:hAnsi="Arial" w:cs="Arial"/>
          <w:color w:val="000000"/>
          <w:lang w:val="pt-BR"/>
        </w:rPr>
        <w:tab/>
      </w:r>
      <w:r w:rsidR="004659B1" w:rsidRPr="003C0D1E">
        <w:rPr>
          <w:rFonts w:ascii="Arial" w:hAnsi="Arial" w:cs="Arial"/>
          <w:color w:val="000000"/>
          <w:lang w:val="pt-BR"/>
        </w:rPr>
        <w:t>elaborar a grade de programação e produção de matérias da TV Câmara;</w:t>
      </w:r>
    </w:p>
    <w:p w:rsidR="004659B1" w:rsidRPr="003C0D1E" w:rsidRDefault="003C0D1E" w:rsidP="003C0D1E">
      <w:pPr>
        <w:pStyle w:val="Corpodetexto"/>
        <w:spacing w:after="0" w:line="360" w:lineRule="auto"/>
        <w:ind w:left="1134" w:hanging="425"/>
        <w:jc w:val="both"/>
        <w:rPr>
          <w:rFonts w:ascii="Arial" w:hAnsi="Arial" w:cs="Arial"/>
          <w:color w:val="000000"/>
          <w:lang w:val="pt-BR"/>
        </w:rPr>
      </w:pPr>
      <w:proofErr w:type="gramStart"/>
      <w:r>
        <w:rPr>
          <w:rFonts w:ascii="Arial" w:hAnsi="Arial" w:cs="Arial"/>
          <w:color w:val="000000"/>
          <w:lang w:val="pt-BR"/>
        </w:rPr>
        <w:t>g)</w:t>
      </w:r>
      <w:proofErr w:type="gramEnd"/>
      <w:r>
        <w:rPr>
          <w:rFonts w:ascii="Arial" w:hAnsi="Arial" w:cs="Arial"/>
          <w:color w:val="000000"/>
          <w:lang w:val="pt-BR"/>
        </w:rPr>
        <w:tab/>
      </w:r>
      <w:r w:rsidR="004659B1" w:rsidRPr="003C0D1E">
        <w:rPr>
          <w:rFonts w:ascii="Arial" w:hAnsi="Arial" w:cs="Arial"/>
          <w:color w:val="000000"/>
          <w:lang w:val="pt-BR"/>
        </w:rPr>
        <w:t>diligenciar a execução dos convênios necessários para a produção de programas da TV Câmara;</w:t>
      </w:r>
    </w:p>
    <w:p w:rsidR="00922E6B" w:rsidRPr="008A5FE2" w:rsidRDefault="003C0D1E" w:rsidP="008A5FE2">
      <w:pPr>
        <w:autoSpaceDE w:val="0"/>
        <w:autoSpaceDN w:val="0"/>
        <w:adjustRightInd w:val="0"/>
        <w:spacing w:line="360" w:lineRule="auto"/>
        <w:ind w:left="1134" w:hanging="708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III</w:t>
      </w:r>
      <w:proofErr w:type="spellEnd"/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ab/>
      </w:r>
      <w:r w:rsidR="00EC3251" w:rsidRPr="008A5FE2">
        <w:rPr>
          <w:rFonts w:ascii="Arial" w:hAnsi="Arial" w:cs="Arial"/>
          <w:color w:val="000000"/>
        </w:rPr>
        <w:t>com relação às atividades de jornalismo:</w:t>
      </w:r>
    </w:p>
    <w:p w:rsidR="00922E6B" w:rsidRPr="003C0D1E" w:rsidRDefault="003C0D1E" w:rsidP="003C0D1E">
      <w:pPr>
        <w:pStyle w:val="Corpodetexto"/>
        <w:spacing w:after="0" w:line="360" w:lineRule="auto"/>
        <w:ind w:left="1134" w:hanging="425"/>
        <w:jc w:val="both"/>
        <w:rPr>
          <w:rFonts w:ascii="Arial" w:hAnsi="Arial" w:cs="Arial"/>
          <w:color w:val="000000"/>
          <w:lang w:val="pt-BR"/>
        </w:rPr>
      </w:pPr>
      <w:proofErr w:type="gramStart"/>
      <w:r>
        <w:rPr>
          <w:rFonts w:ascii="Arial" w:hAnsi="Arial" w:cs="Arial"/>
          <w:color w:val="000000"/>
          <w:lang w:val="pt-BR"/>
        </w:rPr>
        <w:t>a</w:t>
      </w:r>
      <w:proofErr w:type="gramEnd"/>
      <w:r>
        <w:rPr>
          <w:rFonts w:ascii="Arial" w:hAnsi="Arial" w:cs="Arial"/>
          <w:color w:val="000000"/>
          <w:lang w:val="pt-BR"/>
        </w:rPr>
        <w:t>)</w:t>
      </w:r>
      <w:r>
        <w:rPr>
          <w:rFonts w:ascii="Arial" w:hAnsi="Arial" w:cs="Arial"/>
          <w:color w:val="000000"/>
          <w:lang w:val="pt-BR"/>
        </w:rPr>
        <w:tab/>
      </w:r>
      <w:r w:rsidR="00922E6B" w:rsidRPr="003C0D1E">
        <w:rPr>
          <w:rFonts w:ascii="Arial" w:hAnsi="Arial" w:cs="Arial"/>
          <w:color w:val="000000"/>
          <w:lang w:val="pt-BR"/>
        </w:rPr>
        <w:t>respon</w:t>
      </w:r>
      <w:r>
        <w:rPr>
          <w:rFonts w:ascii="Arial" w:hAnsi="Arial" w:cs="Arial"/>
          <w:color w:val="000000"/>
          <w:lang w:val="pt-BR"/>
        </w:rPr>
        <w:t>sabilizar-se pelo conteúdo do sí</w:t>
      </w:r>
      <w:r w:rsidR="00922E6B" w:rsidRPr="003C0D1E">
        <w:rPr>
          <w:rFonts w:ascii="Arial" w:hAnsi="Arial" w:cs="Arial"/>
          <w:color w:val="000000"/>
          <w:lang w:val="pt-BR"/>
        </w:rPr>
        <w:t>tio eletrônico da Câmara e redes sociais;</w:t>
      </w:r>
    </w:p>
    <w:p w:rsidR="00922E6B" w:rsidRPr="003C0D1E" w:rsidRDefault="003C0D1E" w:rsidP="003C0D1E">
      <w:pPr>
        <w:pStyle w:val="Corpodetexto"/>
        <w:spacing w:after="0" w:line="360" w:lineRule="auto"/>
        <w:ind w:left="1134" w:hanging="425"/>
        <w:jc w:val="both"/>
        <w:rPr>
          <w:rFonts w:ascii="Arial" w:hAnsi="Arial" w:cs="Arial"/>
          <w:color w:val="000000"/>
          <w:lang w:val="pt-BR"/>
        </w:rPr>
      </w:pPr>
      <w:proofErr w:type="gramStart"/>
      <w:r>
        <w:rPr>
          <w:rFonts w:ascii="Arial" w:hAnsi="Arial" w:cs="Arial"/>
          <w:color w:val="000000"/>
          <w:lang w:val="pt-BR"/>
        </w:rPr>
        <w:t>b)</w:t>
      </w:r>
      <w:proofErr w:type="gramEnd"/>
      <w:r>
        <w:rPr>
          <w:rFonts w:ascii="Arial" w:hAnsi="Arial" w:cs="Arial"/>
          <w:color w:val="000000"/>
          <w:lang w:val="pt-BR"/>
        </w:rPr>
        <w:tab/>
      </w:r>
      <w:r w:rsidR="00922E6B" w:rsidRPr="003C0D1E">
        <w:rPr>
          <w:rFonts w:ascii="Arial" w:hAnsi="Arial" w:cs="Arial"/>
          <w:color w:val="000000"/>
          <w:lang w:val="pt-BR"/>
        </w:rPr>
        <w:t>cobrir e produzir os textos jornalísticos das atividades legislativas;</w:t>
      </w:r>
    </w:p>
    <w:p w:rsidR="00922E6B" w:rsidRPr="003C0D1E" w:rsidRDefault="003C0D1E" w:rsidP="003C0D1E">
      <w:pPr>
        <w:pStyle w:val="Corpodetexto"/>
        <w:spacing w:after="0" w:line="360" w:lineRule="auto"/>
        <w:ind w:left="1134" w:hanging="425"/>
        <w:jc w:val="both"/>
        <w:rPr>
          <w:rFonts w:ascii="Arial" w:hAnsi="Arial" w:cs="Arial"/>
          <w:color w:val="000000"/>
          <w:lang w:val="pt-BR"/>
        </w:rPr>
      </w:pPr>
      <w:proofErr w:type="gramStart"/>
      <w:r>
        <w:rPr>
          <w:rFonts w:ascii="Arial" w:hAnsi="Arial" w:cs="Arial"/>
          <w:color w:val="000000"/>
          <w:lang w:val="pt-BR"/>
        </w:rPr>
        <w:t>c)</w:t>
      </w:r>
      <w:proofErr w:type="gramEnd"/>
      <w:r>
        <w:rPr>
          <w:rFonts w:ascii="Arial" w:hAnsi="Arial" w:cs="Arial"/>
          <w:color w:val="000000"/>
          <w:lang w:val="pt-BR"/>
        </w:rPr>
        <w:tab/>
      </w:r>
      <w:r w:rsidR="00922E6B" w:rsidRPr="003C0D1E">
        <w:rPr>
          <w:rFonts w:ascii="Arial" w:hAnsi="Arial" w:cs="Arial"/>
          <w:color w:val="000000"/>
          <w:lang w:val="pt-BR"/>
        </w:rPr>
        <w:t>organizar e acompanhar entrevistas</w:t>
      </w:r>
      <w:r>
        <w:rPr>
          <w:rFonts w:ascii="Arial" w:hAnsi="Arial" w:cs="Arial"/>
          <w:color w:val="000000"/>
          <w:lang w:val="pt-BR"/>
        </w:rPr>
        <w:t>,</w:t>
      </w:r>
      <w:r w:rsidR="00922E6B" w:rsidRPr="003C0D1E">
        <w:rPr>
          <w:rFonts w:ascii="Arial" w:hAnsi="Arial" w:cs="Arial"/>
          <w:color w:val="000000"/>
          <w:lang w:val="pt-BR"/>
        </w:rPr>
        <w:t xml:space="preserve"> coletivas e individuais</w:t>
      </w:r>
      <w:r>
        <w:rPr>
          <w:rFonts w:ascii="Arial" w:hAnsi="Arial" w:cs="Arial"/>
          <w:color w:val="000000"/>
          <w:lang w:val="pt-BR"/>
        </w:rPr>
        <w:t>,</w:t>
      </w:r>
      <w:r w:rsidR="00922E6B" w:rsidRPr="003C0D1E">
        <w:rPr>
          <w:rFonts w:ascii="Arial" w:hAnsi="Arial" w:cs="Arial"/>
          <w:color w:val="000000"/>
          <w:lang w:val="pt-BR"/>
        </w:rPr>
        <w:t xml:space="preserve"> do Presidente e </w:t>
      </w:r>
      <w:r w:rsidR="006E6480" w:rsidRPr="003C0D1E">
        <w:rPr>
          <w:rFonts w:ascii="Arial" w:hAnsi="Arial" w:cs="Arial"/>
          <w:color w:val="000000"/>
          <w:lang w:val="pt-BR"/>
        </w:rPr>
        <w:t>Vereador</w:t>
      </w:r>
      <w:r w:rsidR="00922E6B" w:rsidRPr="003C0D1E">
        <w:rPr>
          <w:rFonts w:ascii="Arial" w:hAnsi="Arial" w:cs="Arial"/>
          <w:color w:val="000000"/>
          <w:lang w:val="pt-BR"/>
        </w:rPr>
        <w:t>es;</w:t>
      </w:r>
    </w:p>
    <w:p w:rsidR="00922E6B" w:rsidRPr="003C0D1E" w:rsidRDefault="003C0D1E" w:rsidP="003C0D1E">
      <w:pPr>
        <w:pStyle w:val="Corpodetexto"/>
        <w:spacing w:after="0" w:line="360" w:lineRule="auto"/>
        <w:ind w:left="1134" w:hanging="425"/>
        <w:jc w:val="both"/>
        <w:rPr>
          <w:rFonts w:ascii="Arial" w:hAnsi="Arial" w:cs="Arial"/>
          <w:color w:val="000000"/>
          <w:lang w:val="pt-BR"/>
        </w:rPr>
      </w:pPr>
      <w:proofErr w:type="gramStart"/>
      <w:r>
        <w:rPr>
          <w:rFonts w:ascii="Arial" w:hAnsi="Arial" w:cs="Arial"/>
          <w:color w:val="000000"/>
          <w:lang w:val="pt-BR"/>
        </w:rPr>
        <w:t>d)</w:t>
      </w:r>
      <w:proofErr w:type="gramEnd"/>
      <w:r>
        <w:rPr>
          <w:rFonts w:ascii="Arial" w:hAnsi="Arial" w:cs="Arial"/>
          <w:color w:val="000000"/>
          <w:lang w:val="pt-BR"/>
        </w:rPr>
        <w:tab/>
      </w:r>
      <w:r w:rsidR="00922E6B" w:rsidRPr="003C0D1E">
        <w:rPr>
          <w:rFonts w:ascii="Arial" w:hAnsi="Arial" w:cs="Arial"/>
          <w:color w:val="000000"/>
          <w:lang w:val="pt-BR"/>
        </w:rPr>
        <w:t>promover e dar cobertura aos eventos e atos oficiais da Câmara;</w:t>
      </w:r>
    </w:p>
    <w:p w:rsidR="00922E6B" w:rsidRPr="003C0D1E" w:rsidRDefault="003C0D1E" w:rsidP="003C0D1E">
      <w:pPr>
        <w:pStyle w:val="Corpodetexto"/>
        <w:spacing w:after="0" w:line="360" w:lineRule="auto"/>
        <w:ind w:left="1134" w:hanging="425"/>
        <w:jc w:val="both"/>
        <w:rPr>
          <w:rFonts w:ascii="Arial" w:hAnsi="Arial" w:cs="Arial"/>
          <w:color w:val="000000"/>
          <w:lang w:val="pt-BR"/>
        </w:rPr>
      </w:pPr>
      <w:proofErr w:type="gramStart"/>
      <w:r>
        <w:rPr>
          <w:rFonts w:ascii="Arial" w:hAnsi="Arial" w:cs="Arial"/>
          <w:color w:val="000000"/>
          <w:lang w:val="pt-BR"/>
        </w:rPr>
        <w:t>e</w:t>
      </w:r>
      <w:proofErr w:type="gramEnd"/>
      <w:r>
        <w:rPr>
          <w:rFonts w:ascii="Arial" w:hAnsi="Arial" w:cs="Arial"/>
          <w:color w:val="000000"/>
          <w:lang w:val="pt-BR"/>
        </w:rPr>
        <w:t>)</w:t>
      </w:r>
      <w:r>
        <w:rPr>
          <w:rFonts w:ascii="Arial" w:hAnsi="Arial" w:cs="Arial"/>
          <w:color w:val="000000"/>
          <w:lang w:val="pt-BR"/>
        </w:rPr>
        <w:tab/>
      </w:r>
      <w:r w:rsidR="00922E6B" w:rsidRPr="003C0D1E">
        <w:rPr>
          <w:rFonts w:ascii="Arial" w:hAnsi="Arial" w:cs="Arial"/>
          <w:color w:val="000000"/>
          <w:lang w:val="pt-BR"/>
        </w:rPr>
        <w:t>acompanhar os noticiários da imprensa;</w:t>
      </w:r>
    </w:p>
    <w:p w:rsidR="00922E6B" w:rsidRPr="003C0D1E" w:rsidRDefault="003C0D1E" w:rsidP="003C0D1E">
      <w:pPr>
        <w:pStyle w:val="Corpodetexto"/>
        <w:spacing w:after="0" w:line="360" w:lineRule="auto"/>
        <w:ind w:left="1134" w:hanging="425"/>
        <w:jc w:val="both"/>
        <w:rPr>
          <w:rFonts w:ascii="Arial" w:hAnsi="Arial" w:cs="Arial"/>
          <w:color w:val="000000"/>
          <w:lang w:val="pt-BR"/>
        </w:rPr>
      </w:pPr>
      <w:proofErr w:type="gramStart"/>
      <w:r>
        <w:rPr>
          <w:rFonts w:ascii="Arial" w:hAnsi="Arial" w:cs="Arial"/>
          <w:color w:val="000000"/>
          <w:lang w:val="pt-BR"/>
        </w:rPr>
        <w:t>f)</w:t>
      </w:r>
      <w:proofErr w:type="gramEnd"/>
      <w:r>
        <w:rPr>
          <w:rFonts w:ascii="Arial" w:hAnsi="Arial" w:cs="Arial"/>
          <w:color w:val="000000"/>
          <w:lang w:val="pt-BR"/>
        </w:rPr>
        <w:tab/>
      </w:r>
      <w:r w:rsidR="00922E6B" w:rsidRPr="003C0D1E">
        <w:rPr>
          <w:rFonts w:ascii="Arial" w:hAnsi="Arial" w:cs="Arial"/>
          <w:color w:val="000000"/>
          <w:lang w:val="pt-BR"/>
        </w:rPr>
        <w:t>definir o conteúdo de notas e comunicados a divulgar;</w:t>
      </w:r>
    </w:p>
    <w:p w:rsidR="00922E6B" w:rsidRPr="003C0D1E" w:rsidRDefault="003C0D1E" w:rsidP="003C0D1E">
      <w:pPr>
        <w:pStyle w:val="Corpodetexto"/>
        <w:spacing w:after="0" w:line="360" w:lineRule="auto"/>
        <w:ind w:left="1134" w:hanging="425"/>
        <w:jc w:val="both"/>
        <w:rPr>
          <w:rFonts w:ascii="Arial" w:hAnsi="Arial" w:cs="Arial"/>
          <w:color w:val="000000"/>
          <w:lang w:val="pt-BR"/>
        </w:rPr>
      </w:pPr>
      <w:proofErr w:type="gramStart"/>
      <w:r>
        <w:rPr>
          <w:rFonts w:ascii="Arial" w:hAnsi="Arial" w:cs="Arial"/>
          <w:color w:val="000000"/>
          <w:lang w:val="pt-BR"/>
        </w:rPr>
        <w:t>g)</w:t>
      </w:r>
      <w:proofErr w:type="gramEnd"/>
      <w:r>
        <w:rPr>
          <w:rFonts w:ascii="Arial" w:hAnsi="Arial" w:cs="Arial"/>
          <w:color w:val="000000"/>
          <w:lang w:val="pt-BR"/>
        </w:rPr>
        <w:tab/>
      </w:r>
      <w:r w:rsidR="00922E6B" w:rsidRPr="003C0D1E">
        <w:rPr>
          <w:rFonts w:ascii="Arial" w:hAnsi="Arial" w:cs="Arial"/>
          <w:color w:val="000000"/>
          <w:lang w:val="pt-BR"/>
        </w:rPr>
        <w:t xml:space="preserve">manter o arquivo de matérias de interesse do </w:t>
      </w:r>
      <w:r w:rsidRPr="003C0D1E">
        <w:rPr>
          <w:rFonts w:ascii="Arial" w:hAnsi="Arial" w:cs="Arial"/>
          <w:color w:val="000000"/>
          <w:lang w:val="pt-BR"/>
        </w:rPr>
        <w:t>Legislativo</w:t>
      </w:r>
      <w:r>
        <w:rPr>
          <w:rFonts w:ascii="Arial" w:hAnsi="Arial" w:cs="Arial"/>
          <w:color w:val="000000"/>
          <w:lang w:val="pt-BR"/>
        </w:rPr>
        <w:t>;</w:t>
      </w:r>
    </w:p>
    <w:p w:rsidR="00922E6B" w:rsidRPr="003C0D1E" w:rsidRDefault="003C0D1E" w:rsidP="003C0D1E">
      <w:pPr>
        <w:pStyle w:val="Corpodetexto"/>
        <w:spacing w:after="0" w:line="360" w:lineRule="auto"/>
        <w:ind w:left="1134" w:hanging="425"/>
        <w:jc w:val="both"/>
        <w:rPr>
          <w:rFonts w:ascii="Arial" w:hAnsi="Arial" w:cs="Arial"/>
          <w:color w:val="000000"/>
          <w:lang w:val="pt-BR"/>
        </w:rPr>
      </w:pPr>
      <w:proofErr w:type="gramStart"/>
      <w:r>
        <w:rPr>
          <w:rFonts w:ascii="Arial" w:hAnsi="Arial" w:cs="Arial"/>
          <w:color w:val="000000"/>
          <w:lang w:val="pt-BR"/>
        </w:rPr>
        <w:t>h)</w:t>
      </w:r>
      <w:proofErr w:type="gramEnd"/>
      <w:r>
        <w:rPr>
          <w:rFonts w:ascii="Arial" w:hAnsi="Arial" w:cs="Arial"/>
          <w:color w:val="000000"/>
          <w:lang w:val="pt-BR"/>
        </w:rPr>
        <w:tab/>
      </w:r>
      <w:r w:rsidR="00D80B9C" w:rsidRPr="003C0D1E">
        <w:rPr>
          <w:rFonts w:ascii="Arial" w:hAnsi="Arial" w:cs="Arial"/>
          <w:color w:val="000000"/>
          <w:lang w:val="pt-BR"/>
        </w:rPr>
        <w:t>m</w:t>
      </w:r>
      <w:r w:rsidR="00922E6B" w:rsidRPr="003C0D1E">
        <w:rPr>
          <w:rFonts w:ascii="Arial" w:hAnsi="Arial" w:cs="Arial"/>
          <w:color w:val="000000"/>
          <w:lang w:val="pt-BR"/>
        </w:rPr>
        <w:t>anter</w:t>
      </w:r>
      <w:r>
        <w:rPr>
          <w:rFonts w:ascii="Arial" w:hAnsi="Arial" w:cs="Arial"/>
          <w:color w:val="000000"/>
          <w:lang w:val="pt-BR"/>
        </w:rPr>
        <w:t>,</w:t>
      </w:r>
      <w:r w:rsidR="00922E6B" w:rsidRPr="003C0D1E">
        <w:rPr>
          <w:rFonts w:ascii="Arial" w:hAnsi="Arial" w:cs="Arial"/>
          <w:color w:val="000000"/>
          <w:lang w:val="pt-BR"/>
        </w:rPr>
        <w:t xml:space="preserve"> com as autoridades federais, estaduais e municipais, os entendi</w:t>
      </w:r>
      <w:r>
        <w:rPr>
          <w:rFonts w:ascii="Arial" w:hAnsi="Arial" w:cs="Arial"/>
          <w:color w:val="000000"/>
          <w:lang w:val="pt-BR"/>
        </w:rPr>
        <w:t>mentos que lhe forem determinado</w:t>
      </w:r>
      <w:r w:rsidR="00922E6B" w:rsidRPr="003C0D1E">
        <w:rPr>
          <w:rFonts w:ascii="Arial" w:hAnsi="Arial" w:cs="Arial"/>
          <w:color w:val="000000"/>
          <w:lang w:val="pt-BR"/>
        </w:rPr>
        <w:t xml:space="preserve">s pela Presidência, para credenciar os jornalistas, fornecendo-lhes notícias sobre a atividade da Câmara, pondo à disposição dos mesmos a Sala de Imprensa e </w:t>
      </w:r>
      <w:r>
        <w:rPr>
          <w:rFonts w:ascii="Arial" w:hAnsi="Arial" w:cs="Arial"/>
          <w:color w:val="000000"/>
          <w:lang w:val="pt-BR"/>
        </w:rPr>
        <w:t>a Tribuna reservada no Plenário.</w:t>
      </w:r>
    </w:p>
    <w:p w:rsidR="00922E6B" w:rsidRPr="008A5FE2" w:rsidRDefault="00922E6B" w:rsidP="00AC4EA6">
      <w:pPr>
        <w:pStyle w:val="Default"/>
        <w:ind w:firstLine="2835"/>
        <w:jc w:val="both"/>
      </w:pPr>
    </w:p>
    <w:p w:rsidR="00084401" w:rsidRPr="008A5FE2" w:rsidRDefault="00B43FD6" w:rsidP="008A5FE2">
      <w:pPr>
        <w:pStyle w:val="Default"/>
        <w:spacing w:line="360" w:lineRule="auto"/>
        <w:ind w:firstLine="2835"/>
        <w:jc w:val="both"/>
      </w:pPr>
      <w:r w:rsidRPr="008A5FE2">
        <w:rPr>
          <w:b/>
        </w:rPr>
        <w:t xml:space="preserve">Art. </w:t>
      </w:r>
      <w:r w:rsidR="00E15E8C" w:rsidRPr="008A5FE2">
        <w:rPr>
          <w:b/>
        </w:rPr>
        <w:t>7</w:t>
      </w:r>
      <w:r w:rsidR="00084401" w:rsidRPr="008A5FE2">
        <w:rPr>
          <w:b/>
        </w:rPr>
        <w:t>º</w:t>
      </w:r>
      <w:r w:rsidR="00084401" w:rsidRPr="008A5FE2">
        <w:t xml:space="preserve"> </w:t>
      </w:r>
      <w:r w:rsidR="0001397F" w:rsidRPr="008A5FE2">
        <w:t>Ao Departamento Jurídico</w:t>
      </w:r>
      <w:r w:rsidR="00084401" w:rsidRPr="008A5FE2">
        <w:t xml:space="preserve"> compete</w:t>
      </w:r>
      <w:r w:rsidR="00EC3251" w:rsidRPr="008A5FE2">
        <w:t xml:space="preserve"> planejar, coordenar, controlar e promover a execução das atividades inerentes a sua unidade de atuação, e</w:t>
      </w:r>
      <w:r w:rsidR="00084401" w:rsidRPr="008A5FE2">
        <w:t>:</w:t>
      </w:r>
    </w:p>
    <w:p w:rsidR="00084401" w:rsidRPr="008A5FE2" w:rsidRDefault="00922E6B" w:rsidP="008A5FE2">
      <w:pPr>
        <w:autoSpaceDE w:val="0"/>
        <w:autoSpaceDN w:val="0"/>
        <w:adjustRightInd w:val="0"/>
        <w:spacing w:line="360" w:lineRule="auto"/>
        <w:ind w:left="1134" w:hanging="708"/>
        <w:jc w:val="both"/>
        <w:rPr>
          <w:rFonts w:ascii="Arial" w:hAnsi="Arial" w:cs="Arial"/>
          <w:color w:val="000000"/>
        </w:rPr>
      </w:pPr>
      <w:r w:rsidRPr="008A5FE2">
        <w:rPr>
          <w:rFonts w:ascii="Arial" w:hAnsi="Arial" w:cs="Arial"/>
          <w:color w:val="000000"/>
        </w:rPr>
        <w:t>I</w:t>
      </w:r>
      <w:r w:rsidR="003C0D1E">
        <w:rPr>
          <w:rFonts w:ascii="Arial" w:hAnsi="Arial" w:cs="Arial"/>
          <w:color w:val="000000"/>
        </w:rPr>
        <w:t>-</w:t>
      </w:r>
      <w:r w:rsidR="003C0D1E">
        <w:rPr>
          <w:rFonts w:ascii="Arial" w:hAnsi="Arial" w:cs="Arial"/>
          <w:color w:val="000000"/>
        </w:rPr>
        <w:tab/>
      </w:r>
      <w:r w:rsidRPr="008A5FE2">
        <w:rPr>
          <w:rFonts w:ascii="Arial" w:hAnsi="Arial" w:cs="Arial"/>
          <w:color w:val="000000"/>
        </w:rPr>
        <w:t>a</w:t>
      </w:r>
      <w:r w:rsidR="00084401" w:rsidRPr="008A5FE2">
        <w:rPr>
          <w:rFonts w:ascii="Arial" w:hAnsi="Arial" w:cs="Arial"/>
          <w:color w:val="000000"/>
        </w:rPr>
        <w:t xml:space="preserve">ssessorar </w:t>
      </w:r>
      <w:r w:rsidR="003C0D1E">
        <w:rPr>
          <w:rFonts w:ascii="Arial" w:hAnsi="Arial" w:cs="Arial"/>
          <w:color w:val="000000"/>
        </w:rPr>
        <w:t>a</w:t>
      </w:r>
      <w:r w:rsidR="00084401" w:rsidRPr="008A5FE2">
        <w:rPr>
          <w:rFonts w:ascii="Arial" w:hAnsi="Arial" w:cs="Arial"/>
          <w:color w:val="000000"/>
        </w:rPr>
        <w:t xml:space="preserve"> Mesa da Câmara, os Vereadores, </w:t>
      </w:r>
      <w:r w:rsidR="003C0D1E">
        <w:rPr>
          <w:rFonts w:ascii="Arial" w:hAnsi="Arial" w:cs="Arial"/>
          <w:color w:val="000000"/>
        </w:rPr>
        <w:t>a</w:t>
      </w:r>
      <w:r w:rsidR="00084401" w:rsidRPr="008A5FE2">
        <w:rPr>
          <w:rFonts w:ascii="Arial" w:hAnsi="Arial" w:cs="Arial"/>
          <w:color w:val="000000"/>
        </w:rPr>
        <w:t xml:space="preserve">s Comissões </w:t>
      </w:r>
      <w:r w:rsidR="003C0D1E">
        <w:rPr>
          <w:rFonts w:ascii="Arial" w:hAnsi="Arial" w:cs="Arial"/>
          <w:color w:val="000000"/>
        </w:rPr>
        <w:t xml:space="preserve">e </w:t>
      </w:r>
      <w:r w:rsidR="00084401" w:rsidRPr="008A5FE2">
        <w:rPr>
          <w:rFonts w:ascii="Arial" w:hAnsi="Arial" w:cs="Arial"/>
          <w:color w:val="000000"/>
        </w:rPr>
        <w:t>o Presidente nos assuntos jurídicos;</w:t>
      </w:r>
    </w:p>
    <w:p w:rsidR="00084401" w:rsidRPr="008A5FE2" w:rsidRDefault="003C0D1E" w:rsidP="008A5FE2">
      <w:pPr>
        <w:autoSpaceDE w:val="0"/>
        <w:autoSpaceDN w:val="0"/>
        <w:adjustRightInd w:val="0"/>
        <w:spacing w:line="360" w:lineRule="auto"/>
        <w:ind w:left="1134" w:hanging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II-</w:t>
      </w:r>
      <w:r>
        <w:rPr>
          <w:rFonts w:ascii="Arial" w:hAnsi="Arial" w:cs="Arial"/>
          <w:color w:val="000000"/>
        </w:rPr>
        <w:tab/>
      </w:r>
      <w:r w:rsidR="00084401" w:rsidRPr="008A5FE2">
        <w:rPr>
          <w:rFonts w:ascii="Arial" w:hAnsi="Arial" w:cs="Arial"/>
          <w:color w:val="000000"/>
        </w:rPr>
        <w:t>atender aos pedidos de informações feitos pela Mesa, Presidência e Vereadores;</w:t>
      </w:r>
    </w:p>
    <w:p w:rsidR="00084401" w:rsidRPr="008A5FE2" w:rsidRDefault="00084401" w:rsidP="008A5FE2">
      <w:pPr>
        <w:autoSpaceDE w:val="0"/>
        <w:autoSpaceDN w:val="0"/>
        <w:adjustRightInd w:val="0"/>
        <w:spacing w:line="360" w:lineRule="auto"/>
        <w:ind w:left="1134" w:hanging="708"/>
        <w:jc w:val="both"/>
        <w:rPr>
          <w:rFonts w:ascii="Arial" w:hAnsi="Arial" w:cs="Arial"/>
          <w:color w:val="000000"/>
        </w:rPr>
      </w:pPr>
      <w:proofErr w:type="spellStart"/>
      <w:r w:rsidRPr="008A5FE2">
        <w:rPr>
          <w:rFonts w:ascii="Arial" w:hAnsi="Arial" w:cs="Arial"/>
          <w:color w:val="000000"/>
        </w:rPr>
        <w:t>III</w:t>
      </w:r>
      <w:proofErr w:type="spellEnd"/>
      <w:r w:rsidRPr="008A5FE2">
        <w:rPr>
          <w:rFonts w:ascii="Arial" w:hAnsi="Arial" w:cs="Arial"/>
          <w:color w:val="000000"/>
        </w:rPr>
        <w:t>-</w:t>
      </w:r>
      <w:r w:rsidR="003C0D1E">
        <w:rPr>
          <w:rFonts w:ascii="Arial" w:hAnsi="Arial" w:cs="Arial"/>
          <w:color w:val="000000"/>
        </w:rPr>
        <w:tab/>
      </w:r>
      <w:r w:rsidRPr="008A5FE2">
        <w:rPr>
          <w:rFonts w:ascii="Arial" w:hAnsi="Arial" w:cs="Arial"/>
          <w:color w:val="000000"/>
        </w:rPr>
        <w:t>examinar e/ou estudar documentos jurídicos e de qualquer outra natureza, analisando seu conteúdo, para emitir pareceres fundamentados;</w:t>
      </w:r>
    </w:p>
    <w:p w:rsidR="00084401" w:rsidRPr="008A5FE2" w:rsidRDefault="003C0D1E" w:rsidP="008A5FE2">
      <w:pPr>
        <w:autoSpaceDE w:val="0"/>
        <w:autoSpaceDN w:val="0"/>
        <w:adjustRightInd w:val="0"/>
        <w:spacing w:line="360" w:lineRule="auto"/>
        <w:ind w:left="1134" w:hanging="708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IV</w:t>
      </w:r>
      <w:proofErr w:type="spellEnd"/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ab/>
      </w:r>
      <w:r w:rsidR="00084401" w:rsidRPr="008A5FE2">
        <w:rPr>
          <w:rFonts w:ascii="Arial" w:hAnsi="Arial" w:cs="Arial"/>
          <w:color w:val="000000"/>
        </w:rPr>
        <w:t>representar a Câmara Municipal em juízo, requerendo ou oficiando em todas as ações em que ela for autora, ré, interveniente ou, por qualquer forma, interessada;</w:t>
      </w:r>
    </w:p>
    <w:p w:rsidR="00084401" w:rsidRPr="008A5FE2" w:rsidRDefault="00084401" w:rsidP="008A5FE2">
      <w:pPr>
        <w:autoSpaceDE w:val="0"/>
        <w:autoSpaceDN w:val="0"/>
        <w:adjustRightInd w:val="0"/>
        <w:spacing w:line="360" w:lineRule="auto"/>
        <w:ind w:left="1134" w:hanging="708"/>
        <w:jc w:val="both"/>
        <w:rPr>
          <w:rFonts w:ascii="Arial" w:hAnsi="Arial" w:cs="Arial"/>
          <w:color w:val="000000"/>
        </w:rPr>
      </w:pPr>
      <w:r w:rsidRPr="008A5FE2">
        <w:rPr>
          <w:rFonts w:ascii="Arial" w:hAnsi="Arial" w:cs="Arial"/>
          <w:color w:val="000000"/>
        </w:rPr>
        <w:t>V</w:t>
      </w:r>
      <w:r w:rsidR="003C0D1E">
        <w:rPr>
          <w:rFonts w:ascii="Arial" w:hAnsi="Arial" w:cs="Arial"/>
          <w:color w:val="000000"/>
        </w:rPr>
        <w:t>-</w:t>
      </w:r>
      <w:r w:rsidR="003C0D1E">
        <w:rPr>
          <w:rFonts w:ascii="Arial" w:hAnsi="Arial" w:cs="Arial"/>
          <w:color w:val="000000"/>
        </w:rPr>
        <w:tab/>
        <w:t>m</w:t>
      </w:r>
      <w:r w:rsidRPr="008A5FE2">
        <w:rPr>
          <w:rFonts w:ascii="Arial" w:hAnsi="Arial" w:cs="Arial"/>
          <w:color w:val="000000"/>
        </w:rPr>
        <w:t>anter contatos, quando designa</w:t>
      </w:r>
      <w:r w:rsidR="003C0D1E">
        <w:rPr>
          <w:rFonts w:ascii="Arial" w:hAnsi="Arial" w:cs="Arial"/>
          <w:color w:val="000000"/>
        </w:rPr>
        <w:t>do</w:t>
      </w:r>
      <w:r w:rsidRPr="008A5FE2">
        <w:rPr>
          <w:rFonts w:ascii="Arial" w:hAnsi="Arial" w:cs="Arial"/>
          <w:color w:val="000000"/>
        </w:rPr>
        <w:t xml:space="preserve"> pela Presidência, com</w:t>
      </w:r>
      <w:r w:rsidR="003C0D1E">
        <w:rPr>
          <w:rFonts w:ascii="Arial" w:hAnsi="Arial" w:cs="Arial"/>
          <w:color w:val="000000"/>
        </w:rPr>
        <w:t xml:space="preserve"> outros órgãos públicos, federais, estaduais ou municipais</w:t>
      </w:r>
      <w:r w:rsidRPr="008A5FE2">
        <w:rPr>
          <w:rFonts w:ascii="Arial" w:hAnsi="Arial" w:cs="Arial"/>
          <w:color w:val="000000"/>
        </w:rPr>
        <w:t>, para obtenção de dados relativos às atividades legislativas;</w:t>
      </w:r>
    </w:p>
    <w:p w:rsidR="00084401" w:rsidRPr="008A5FE2" w:rsidRDefault="00084401" w:rsidP="008A5FE2">
      <w:pPr>
        <w:autoSpaceDE w:val="0"/>
        <w:autoSpaceDN w:val="0"/>
        <w:adjustRightInd w:val="0"/>
        <w:spacing w:line="360" w:lineRule="auto"/>
        <w:ind w:left="1134" w:hanging="708"/>
        <w:jc w:val="both"/>
        <w:rPr>
          <w:rFonts w:ascii="Arial" w:hAnsi="Arial" w:cs="Arial"/>
          <w:color w:val="000000"/>
        </w:rPr>
      </w:pPr>
      <w:r w:rsidRPr="008A5FE2">
        <w:rPr>
          <w:rFonts w:ascii="Arial" w:hAnsi="Arial" w:cs="Arial"/>
          <w:color w:val="000000"/>
        </w:rPr>
        <w:t>VI-</w:t>
      </w:r>
      <w:r w:rsidR="003C0D1E">
        <w:rPr>
          <w:rFonts w:ascii="Arial" w:hAnsi="Arial" w:cs="Arial"/>
          <w:color w:val="000000"/>
        </w:rPr>
        <w:tab/>
      </w:r>
      <w:r w:rsidRPr="008A5FE2">
        <w:rPr>
          <w:rFonts w:ascii="Arial" w:hAnsi="Arial" w:cs="Arial"/>
          <w:color w:val="000000"/>
        </w:rPr>
        <w:t>executar levantamentos na legislação municipal, federal e estadual para instruir pareceres a serem exaradas pela unidade organizacional, ou a pedido da Presidência, dos Vereadores ou demais unidades organizacionais;</w:t>
      </w:r>
    </w:p>
    <w:p w:rsidR="00084401" w:rsidRPr="008A5FE2" w:rsidRDefault="00084401" w:rsidP="008A5FE2">
      <w:pPr>
        <w:autoSpaceDE w:val="0"/>
        <w:autoSpaceDN w:val="0"/>
        <w:adjustRightInd w:val="0"/>
        <w:spacing w:line="360" w:lineRule="auto"/>
        <w:ind w:left="1134" w:hanging="708"/>
        <w:jc w:val="both"/>
        <w:rPr>
          <w:rFonts w:ascii="Arial" w:hAnsi="Arial" w:cs="Arial"/>
          <w:color w:val="000000"/>
        </w:rPr>
      </w:pPr>
      <w:proofErr w:type="spellStart"/>
      <w:r w:rsidRPr="008A5FE2">
        <w:rPr>
          <w:rFonts w:ascii="Arial" w:hAnsi="Arial" w:cs="Arial"/>
          <w:color w:val="000000"/>
        </w:rPr>
        <w:t>VII</w:t>
      </w:r>
      <w:proofErr w:type="spellEnd"/>
      <w:r w:rsidR="003C0D1E">
        <w:rPr>
          <w:rFonts w:ascii="Arial" w:hAnsi="Arial" w:cs="Arial"/>
          <w:color w:val="000000"/>
        </w:rPr>
        <w:t>-</w:t>
      </w:r>
      <w:r w:rsidR="003C0D1E">
        <w:rPr>
          <w:rFonts w:ascii="Arial" w:hAnsi="Arial" w:cs="Arial"/>
          <w:color w:val="000000"/>
        </w:rPr>
        <w:tab/>
      </w:r>
      <w:r w:rsidR="00A44EA9" w:rsidRPr="008A5FE2">
        <w:rPr>
          <w:rFonts w:ascii="Arial" w:hAnsi="Arial" w:cs="Arial"/>
          <w:color w:val="000000"/>
        </w:rPr>
        <w:t>m</w:t>
      </w:r>
      <w:r w:rsidR="00922E6B" w:rsidRPr="008A5FE2">
        <w:rPr>
          <w:rFonts w:ascii="Arial" w:hAnsi="Arial" w:cs="Arial"/>
          <w:color w:val="000000"/>
        </w:rPr>
        <w:t>anter atualizado o acervo de livros com temas jurídicos, acompanhar e arquivar as publicações em imprensa oficial e</w:t>
      </w:r>
      <w:r w:rsidRPr="008A5FE2">
        <w:rPr>
          <w:rFonts w:ascii="Arial" w:hAnsi="Arial" w:cs="Arial"/>
          <w:color w:val="000000"/>
        </w:rPr>
        <w:t xml:space="preserve"> execut</w:t>
      </w:r>
      <w:r w:rsidR="00922E6B" w:rsidRPr="008A5FE2">
        <w:rPr>
          <w:rFonts w:ascii="Arial" w:hAnsi="Arial" w:cs="Arial"/>
          <w:color w:val="000000"/>
        </w:rPr>
        <w:t>ar outras atividades correlatas.</w:t>
      </w:r>
    </w:p>
    <w:p w:rsidR="00922E6B" w:rsidRPr="008A5FE2" w:rsidRDefault="00922E6B" w:rsidP="00AC4EA6">
      <w:pPr>
        <w:pStyle w:val="Corpodetexto"/>
        <w:spacing w:after="0"/>
        <w:ind w:firstLine="2835"/>
        <w:jc w:val="both"/>
        <w:rPr>
          <w:rFonts w:ascii="Arial" w:hAnsi="Arial" w:cs="Arial"/>
          <w:color w:val="000000"/>
          <w:lang w:val="pt-BR"/>
        </w:rPr>
      </w:pPr>
    </w:p>
    <w:p w:rsidR="00084401" w:rsidRPr="008A5FE2" w:rsidRDefault="00B43FD6" w:rsidP="008A5FE2">
      <w:pPr>
        <w:pStyle w:val="Corpodetexto"/>
        <w:spacing w:after="0" w:line="360" w:lineRule="auto"/>
        <w:ind w:firstLine="2835"/>
        <w:jc w:val="both"/>
        <w:rPr>
          <w:rFonts w:ascii="Arial" w:hAnsi="Arial" w:cs="Arial"/>
          <w:color w:val="000000"/>
        </w:rPr>
      </w:pPr>
      <w:r w:rsidRPr="008A5FE2">
        <w:rPr>
          <w:rFonts w:ascii="Arial" w:hAnsi="Arial" w:cs="Arial"/>
          <w:b/>
          <w:color w:val="000000"/>
        </w:rPr>
        <w:t xml:space="preserve">Art. </w:t>
      </w:r>
      <w:r w:rsidR="00E15E8C" w:rsidRPr="008A5FE2">
        <w:rPr>
          <w:rFonts w:ascii="Arial" w:hAnsi="Arial" w:cs="Arial"/>
          <w:b/>
          <w:color w:val="000000"/>
          <w:lang w:val="pt-BR"/>
        </w:rPr>
        <w:t>8</w:t>
      </w:r>
      <w:r w:rsidR="00084401" w:rsidRPr="008A5FE2">
        <w:rPr>
          <w:rFonts w:ascii="Arial" w:hAnsi="Arial" w:cs="Arial"/>
          <w:b/>
          <w:color w:val="000000"/>
        </w:rPr>
        <w:t>º</w:t>
      </w:r>
      <w:r w:rsidR="00084401" w:rsidRPr="008A5FE2">
        <w:rPr>
          <w:rFonts w:ascii="Arial" w:hAnsi="Arial" w:cs="Arial"/>
          <w:color w:val="000000"/>
        </w:rPr>
        <w:t xml:space="preserve"> </w:t>
      </w:r>
      <w:r w:rsidR="0001397F" w:rsidRPr="008A5FE2">
        <w:rPr>
          <w:rFonts w:ascii="Arial" w:hAnsi="Arial" w:cs="Arial"/>
          <w:color w:val="000000"/>
          <w:lang w:val="pt-BR"/>
        </w:rPr>
        <w:t>Ao Departamento Administrativo</w:t>
      </w:r>
      <w:r w:rsidR="00084401" w:rsidRPr="008A5FE2">
        <w:rPr>
          <w:rFonts w:ascii="Arial" w:hAnsi="Arial" w:cs="Arial"/>
          <w:color w:val="000000"/>
        </w:rPr>
        <w:t xml:space="preserve"> compete</w:t>
      </w:r>
      <w:r w:rsidR="00EC3251" w:rsidRPr="008A5FE2">
        <w:rPr>
          <w:rFonts w:ascii="Arial" w:hAnsi="Arial" w:cs="Arial"/>
          <w:color w:val="000000"/>
        </w:rPr>
        <w:t xml:space="preserve"> planejar, coordenar, controlar</w:t>
      </w:r>
      <w:r w:rsidR="00EC3251" w:rsidRPr="008A5FE2">
        <w:rPr>
          <w:rFonts w:ascii="Arial" w:hAnsi="Arial" w:cs="Arial"/>
          <w:color w:val="000000"/>
          <w:lang w:val="pt-BR"/>
        </w:rPr>
        <w:t xml:space="preserve"> e</w:t>
      </w:r>
      <w:r w:rsidR="00084401" w:rsidRPr="008A5FE2">
        <w:rPr>
          <w:rFonts w:ascii="Arial" w:hAnsi="Arial" w:cs="Arial"/>
          <w:color w:val="000000"/>
        </w:rPr>
        <w:t xml:space="preserve"> promover </w:t>
      </w:r>
      <w:r w:rsidR="00155225" w:rsidRPr="008A5FE2">
        <w:rPr>
          <w:rFonts w:ascii="Arial" w:hAnsi="Arial" w:cs="Arial"/>
          <w:color w:val="000000"/>
        </w:rPr>
        <w:t xml:space="preserve">a execução das atividades inerentes </w:t>
      </w:r>
      <w:r w:rsidR="003C0D1E">
        <w:rPr>
          <w:rFonts w:ascii="Arial" w:hAnsi="Arial" w:cs="Arial"/>
          <w:color w:val="000000"/>
          <w:lang w:val="pt-BR"/>
        </w:rPr>
        <w:t>à</w:t>
      </w:r>
      <w:r w:rsidR="00155225" w:rsidRPr="008A5FE2">
        <w:rPr>
          <w:rFonts w:ascii="Arial" w:hAnsi="Arial" w:cs="Arial"/>
          <w:color w:val="000000"/>
        </w:rPr>
        <w:t xml:space="preserve"> sua unidade de atuação</w:t>
      </w:r>
      <w:r w:rsidR="002D511C" w:rsidRPr="008A5FE2">
        <w:rPr>
          <w:rFonts w:ascii="Arial" w:hAnsi="Arial" w:cs="Arial"/>
          <w:color w:val="000000"/>
        </w:rPr>
        <w:t>, e é composta pelas seguintes unidades organizacionais:</w:t>
      </w:r>
    </w:p>
    <w:p w:rsidR="00C0369F" w:rsidRPr="008A5FE2" w:rsidRDefault="00922E6B" w:rsidP="008A5FE2">
      <w:pPr>
        <w:autoSpaceDE w:val="0"/>
        <w:autoSpaceDN w:val="0"/>
        <w:adjustRightInd w:val="0"/>
        <w:spacing w:line="360" w:lineRule="auto"/>
        <w:ind w:left="1134" w:hanging="708"/>
        <w:jc w:val="both"/>
        <w:rPr>
          <w:rFonts w:ascii="Arial" w:hAnsi="Arial" w:cs="Arial"/>
          <w:color w:val="000000"/>
        </w:rPr>
      </w:pPr>
      <w:r w:rsidRPr="008A5FE2">
        <w:rPr>
          <w:rFonts w:ascii="Arial" w:hAnsi="Arial" w:cs="Arial"/>
          <w:color w:val="000000"/>
        </w:rPr>
        <w:t>I</w:t>
      </w:r>
      <w:r w:rsidR="003C0D1E">
        <w:rPr>
          <w:rFonts w:ascii="Arial" w:hAnsi="Arial" w:cs="Arial"/>
          <w:color w:val="000000"/>
        </w:rPr>
        <w:t>-</w:t>
      </w:r>
      <w:r w:rsidR="003C0D1E">
        <w:rPr>
          <w:rFonts w:ascii="Arial" w:hAnsi="Arial" w:cs="Arial"/>
          <w:color w:val="000000"/>
        </w:rPr>
        <w:tab/>
      </w:r>
      <w:r w:rsidRPr="008A5FE2">
        <w:rPr>
          <w:rFonts w:ascii="Arial" w:hAnsi="Arial" w:cs="Arial"/>
          <w:color w:val="000000"/>
        </w:rPr>
        <w:t xml:space="preserve">com relação </w:t>
      </w:r>
      <w:proofErr w:type="gramStart"/>
      <w:r w:rsidR="003E0E2E">
        <w:rPr>
          <w:rFonts w:ascii="Arial" w:hAnsi="Arial" w:cs="Arial"/>
          <w:color w:val="000000"/>
        </w:rPr>
        <w:t>à</w:t>
      </w:r>
      <w:r w:rsidR="00EC3251" w:rsidRPr="008A5FE2">
        <w:rPr>
          <w:rFonts w:ascii="Arial" w:hAnsi="Arial" w:cs="Arial"/>
          <w:color w:val="000000"/>
        </w:rPr>
        <w:t>s</w:t>
      </w:r>
      <w:proofErr w:type="gramEnd"/>
      <w:r w:rsidR="00EC3251" w:rsidRPr="008A5FE2">
        <w:rPr>
          <w:rFonts w:ascii="Arial" w:hAnsi="Arial" w:cs="Arial"/>
          <w:color w:val="000000"/>
        </w:rPr>
        <w:t xml:space="preserve"> atividade de serviços gerais</w:t>
      </w:r>
      <w:r w:rsidR="00BA2478" w:rsidRPr="008A5FE2">
        <w:rPr>
          <w:rFonts w:ascii="Arial" w:hAnsi="Arial" w:cs="Arial"/>
          <w:color w:val="000000"/>
        </w:rPr>
        <w:t>:</w:t>
      </w:r>
    </w:p>
    <w:p w:rsidR="00BA2478" w:rsidRPr="003C0D1E" w:rsidRDefault="003E0E2E" w:rsidP="003C0D1E">
      <w:pPr>
        <w:pStyle w:val="Corpodetexto"/>
        <w:spacing w:after="0" w:line="360" w:lineRule="auto"/>
        <w:ind w:left="1134" w:hanging="425"/>
        <w:jc w:val="both"/>
        <w:rPr>
          <w:rFonts w:ascii="Arial" w:hAnsi="Arial" w:cs="Arial"/>
          <w:color w:val="000000"/>
          <w:lang w:val="pt-BR"/>
        </w:rPr>
      </w:pPr>
      <w:proofErr w:type="gramStart"/>
      <w:r>
        <w:rPr>
          <w:rFonts w:ascii="Arial" w:hAnsi="Arial" w:cs="Arial"/>
          <w:color w:val="000000"/>
          <w:lang w:val="pt-BR"/>
        </w:rPr>
        <w:t>a</w:t>
      </w:r>
      <w:proofErr w:type="gramEnd"/>
      <w:r>
        <w:rPr>
          <w:rFonts w:ascii="Arial" w:hAnsi="Arial" w:cs="Arial"/>
          <w:color w:val="000000"/>
          <w:lang w:val="pt-BR"/>
        </w:rPr>
        <w:t>)</w:t>
      </w:r>
      <w:r>
        <w:rPr>
          <w:rFonts w:ascii="Arial" w:hAnsi="Arial" w:cs="Arial"/>
          <w:color w:val="000000"/>
          <w:lang w:val="pt-BR"/>
        </w:rPr>
        <w:tab/>
      </w:r>
      <w:r w:rsidR="0001397F" w:rsidRPr="008A5FE2">
        <w:rPr>
          <w:rFonts w:ascii="Arial" w:hAnsi="Arial" w:cs="Arial"/>
          <w:color w:val="000000"/>
          <w:lang w:val="pt-BR"/>
        </w:rPr>
        <w:t>auxiliar na</w:t>
      </w:r>
      <w:r w:rsidR="0001397F" w:rsidRPr="003C0D1E">
        <w:rPr>
          <w:rFonts w:ascii="Arial" w:hAnsi="Arial" w:cs="Arial"/>
          <w:color w:val="000000"/>
          <w:lang w:val="pt-BR"/>
        </w:rPr>
        <w:t xml:space="preserve"> segurança </w:t>
      </w:r>
      <w:r w:rsidR="0001397F" w:rsidRPr="008A5FE2">
        <w:rPr>
          <w:rFonts w:ascii="Arial" w:hAnsi="Arial" w:cs="Arial"/>
          <w:color w:val="000000"/>
          <w:lang w:val="pt-BR"/>
        </w:rPr>
        <w:t>d</w:t>
      </w:r>
      <w:r w:rsidR="00BA2478" w:rsidRPr="003C0D1E">
        <w:rPr>
          <w:rFonts w:ascii="Arial" w:hAnsi="Arial" w:cs="Arial"/>
          <w:color w:val="000000"/>
          <w:lang w:val="pt-BR"/>
        </w:rPr>
        <w:t>as dependências da Câmara e área anexa, evitando possíveis danos, depredações e acidentes;</w:t>
      </w:r>
    </w:p>
    <w:p w:rsidR="00BA2478" w:rsidRPr="003C0D1E" w:rsidRDefault="00922E6B" w:rsidP="003C0D1E">
      <w:pPr>
        <w:pStyle w:val="Corpodetexto"/>
        <w:spacing w:after="0" w:line="360" w:lineRule="auto"/>
        <w:ind w:left="1134" w:hanging="425"/>
        <w:jc w:val="both"/>
        <w:rPr>
          <w:rFonts w:ascii="Arial" w:hAnsi="Arial" w:cs="Arial"/>
          <w:color w:val="000000"/>
          <w:lang w:val="pt-BR"/>
        </w:rPr>
      </w:pPr>
      <w:proofErr w:type="gramStart"/>
      <w:r w:rsidRPr="008A5FE2">
        <w:rPr>
          <w:rFonts w:ascii="Arial" w:hAnsi="Arial" w:cs="Arial"/>
          <w:color w:val="000000"/>
          <w:lang w:val="pt-BR"/>
        </w:rPr>
        <w:t>b)</w:t>
      </w:r>
      <w:proofErr w:type="gramEnd"/>
      <w:r w:rsidR="003E0E2E">
        <w:rPr>
          <w:rFonts w:ascii="Arial" w:hAnsi="Arial" w:cs="Arial"/>
          <w:color w:val="000000"/>
          <w:lang w:val="pt-BR"/>
        </w:rPr>
        <w:tab/>
      </w:r>
      <w:r w:rsidRPr="008A5FE2">
        <w:rPr>
          <w:rFonts w:ascii="Arial" w:hAnsi="Arial" w:cs="Arial"/>
          <w:color w:val="000000"/>
          <w:lang w:val="pt-BR"/>
        </w:rPr>
        <w:t>auxiliar na</w:t>
      </w:r>
      <w:r w:rsidR="00BA2478" w:rsidRPr="003C0D1E">
        <w:rPr>
          <w:rFonts w:ascii="Arial" w:hAnsi="Arial" w:cs="Arial"/>
          <w:color w:val="000000"/>
          <w:lang w:val="pt-BR"/>
        </w:rPr>
        <w:t xml:space="preserve"> vigilância, principalmente durante o</w:t>
      </w:r>
      <w:r w:rsidR="003E0E2E">
        <w:rPr>
          <w:rFonts w:ascii="Arial" w:hAnsi="Arial" w:cs="Arial"/>
          <w:color w:val="000000"/>
          <w:lang w:val="pt-BR"/>
        </w:rPr>
        <w:t>s</w:t>
      </w:r>
      <w:r w:rsidR="00BA2478" w:rsidRPr="003C0D1E">
        <w:rPr>
          <w:rFonts w:ascii="Arial" w:hAnsi="Arial" w:cs="Arial"/>
          <w:color w:val="000000"/>
          <w:lang w:val="pt-BR"/>
        </w:rPr>
        <w:t xml:space="preserve"> período</w:t>
      </w:r>
      <w:r w:rsidR="003E0E2E">
        <w:rPr>
          <w:rFonts w:ascii="Arial" w:hAnsi="Arial" w:cs="Arial"/>
          <w:color w:val="000000"/>
          <w:lang w:val="pt-BR"/>
        </w:rPr>
        <w:t>s</w:t>
      </w:r>
      <w:r w:rsidR="00BA2478" w:rsidRPr="003C0D1E">
        <w:rPr>
          <w:rFonts w:ascii="Arial" w:hAnsi="Arial" w:cs="Arial"/>
          <w:color w:val="000000"/>
          <w:lang w:val="pt-BR"/>
        </w:rPr>
        <w:t xml:space="preserve"> de expediente e realização de sessões, não permitindo a permanência indevida de pessoas nos corredores, locais de acesso e recintos de trabalho;</w:t>
      </w:r>
    </w:p>
    <w:p w:rsidR="00BA2478" w:rsidRPr="003C0D1E" w:rsidRDefault="003E0E2E" w:rsidP="003C0D1E">
      <w:pPr>
        <w:pStyle w:val="Corpodetexto"/>
        <w:spacing w:after="0" w:line="360" w:lineRule="auto"/>
        <w:ind w:left="1134" w:hanging="425"/>
        <w:jc w:val="both"/>
        <w:rPr>
          <w:rFonts w:ascii="Arial" w:hAnsi="Arial" w:cs="Arial"/>
          <w:color w:val="000000"/>
          <w:lang w:val="pt-BR"/>
        </w:rPr>
      </w:pPr>
      <w:proofErr w:type="gramStart"/>
      <w:r>
        <w:rPr>
          <w:rFonts w:ascii="Arial" w:hAnsi="Arial" w:cs="Arial"/>
          <w:color w:val="000000"/>
          <w:lang w:val="pt-BR"/>
        </w:rPr>
        <w:t>c)</w:t>
      </w:r>
      <w:proofErr w:type="gramEnd"/>
      <w:r>
        <w:rPr>
          <w:rFonts w:ascii="Arial" w:hAnsi="Arial" w:cs="Arial"/>
          <w:color w:val="000000"/>
          <w:lang w:val="pt-BR"/>
        </w:rPr>
        <w:tab/>
      </w:r>
      <w:r w:rsidR="00BA2478" w:rsidRPr="003C0D1E">
        <w:rPr>
          <w:rFonts w:ascii="Arial" w:hAnsi="Arial" w:cs="Arial"/>
          <w:color w:val="000000"/>
          <w:lang w:val="pt-BR"/>
        </w:rPr>
        <w:t>executar pequenos consertos</w:t>
      </w:r>
      <w:r w:rsidR="00AA6E5C" w:rsidRPr="008A5FE2">
        <w:rPr>
          <w:rFonts w:ascii="Arial" w:hAnsi="Arial" w:cs="Arial"/>
          <w:color w:val="000000"/>
          <w:lang w:val="pt-BR"/>
        </w:rPr>
        <w:t xml:space="preserve"> </w:t>
      </w:r>
      <w:r w:rsidR="00BA2478" w:rsidRPr="003C0D1E">
        <w:rPr>
          <w:rFonts w:ascii="Arial" w:hAnsi="Arial" w:cs="Arial"/>
          <w:color w:val="000000"/>
          <w:lang w:val="pt-BR"/>
        </w:rPr>
        <w:t>promove</w:t>
      </w:r>
      <w:r w:rsidR="00AA6E5C" w:rsidRPr="008A5FE2">
        <w:rPr>
          <w:rFonts w:ascii="Arial" w:hAnsi="Arial" w:cs="Arial"/>
          <w:color w:val="000000"/>
          <w:lang w:val="pt-BR"/>
        </w:rPr>
        <w:t>ndo</w:t>
      </w:r>
      <w:r w:rsidR="00BA2478" w:rsidRPr="003C0D1E">
        <w:rPr>
          <w:rFonts w:ascii="Arial" w:hAnsi="Arial" w:cs="Arial"/>
          <w:color w:val="000000"/>
          <w:lang w:val="pt-BR"/>
        </w:rPr>
        <w:t xml:space="preserve"> reparos nas instalações </w:t>
      </w:r>
      <w:r w:rsidR="00AA6E5C" w:rsidRPr="008A5FE2">
        <w:rPr>
          <w:rFonts w:ascii="Arial" w:hAnsi="Arial" w:cs="Arial"/>
          <w:color w:val="000000"/>
          <w:lang w:val="pt-BR"/>
        </w:rPr>
        <w:t xml:space="preserve">e equipamentos </w:t>
      </w:r>
      <w:r w:rsidR="00BA2478" w:rsidRPr="003C0D1E">
        <w:rPr>
          <w:rFonts w:ascii="Arial" w:hAnsi="Arial" w:cs="Arial"/>
          <w:color w:val="000000"/>
          <w:lang w:val="pt-BR"/>
        </w:rPr>
        <w:t>da Câmara;</w:t>
      </w:r>
    </w:p>
    <w:p w:rsidR="00AA6E5C" w:rsidRPr="008A5FE2" w:rsidRDefault="00AA6E5C" w:rsidP="003C0D1E">
      <w:pPr>
        <w:pStyle w:val="Corpodetexto"/>
        <w:spacing w:after="0" w:line="360" w:lineRule="auto"/>
        <w:ind w:left="1134" w:hanging="425"/>
        <w:jc w:val="both"/>
        <w:rPr>
          <w:rFonts w:ascii="Arial" w:hAnsi="Arial" w:cs="Arial"/>
          <w:color w:val="000000"/>
          <w:lang w:val="pt-BR"/>
        </w:rPr>
      </w:pPr>
      <w:proofErr w:type="gramStart"/>
      <w:r w:rsidRPr="008A5FE2">
        <w:rPr>
          <w:rFonts w:ascii="Arial" w:hAnsi="Arial" w:cs="Arial"/>
          <w:color w:val="000000"/>
          <w:lang w:val="pt-BR"/>
        </w:rPr>
        <w:t>d)</w:t>
      </w:r>
      <w:proofErr w:type="gramEnd"/>
      <w:r w:rsidR="003E0E2E">
        <w:rPr>
          <w:rFonts w:ascii="Arial" w:hAnsi="Arial" w:cs="Arial"/>
          <w:color w:val="000000"/>
          <w:lang w:val="pt-BR"/>
        </w:rPr>
        <w:tab/>
      </w:r>
      <w:r w:rsidR="00032899" w:rsidRPr="008A5FE2">
        <w:rPr>
          <w:rFonts w:ascii="Arial" w:hAnsi="Arial" w:cs="Arial"/>
          <w:color w:val="000000"/>
          <w:lang w:val="pt-BR"/>
        </w:rPr>
        <w:t xml:space="preserve">velar pelo </w:t>
      </w:r>
      <w:r w:rsidR="00BA2478" w:rsidRPr="003C0D1E">
        <w:rPr>
          <w:rFonts w:ascii="Arial" w:hAnsi="Arial" w:cs="Arial"/>
          <w:color w:val="000000"/>
          <w:lang w:val="pt-BR"/>
        </w:rPr>
        <w:t xml:space="preserve">perfeito funcionamento das instalações elétricas, hidráulicas e </w:t>
      </w:r>
      <w:r w:rsidR="00BA1C03" w:rsidRPr="003C0D1E">
        <w:rPr>
          <w:rFonts w:ascii="Arial" w:hAnsi="Arial" w:cs="Arial"/>
          <w:color w:val="000000"/>
          <w:lang w:val="pt-BR"/>
        </w:rPr>
        <w:t xml:space="preserve">sanitárias de </w:t>
      </w:r>
      <w:r w:rsidR="00BA2478" w:rsidRPr="003C0D1E">
        <w:rPr>
          <w:rFonts w:ascii="Arial" w:hAnsi="Arial" w:cs="Arial"/>
          <w:color w:val="000000"/>
          <w:lang w:val="pt-BR"/>
        </w:rPr>
        <w:t>todas as dependências</w:t>
      </w:r>
      <w:r w:rsidRPr="008A5FE2">
        <w:rPr>
          <w:rFonts w:ascii="Arial" w:hAnsi="Arial" w:cs="Arial"/>
          <w:color w:val="000000"/>
          <w:lang w:val="pt-BR"/>
        </w:rPr>
        <w:t>, promovendo pequenos consertos</w:t>
      </w:r>
      <w:r w:rsidR="00BA2478" w:rsidRPr="003C0D1E">
        <w:rPr>
          <w:rFonts w:ascii="Arial" w:hAnsi="Arial" w:cs="Arial"/>
          <w:color w:val="000000"/>
          <w:lang w:val="pt-BR"/>
        </w:rPr>
        <w:t>;</w:t>
      </w:r>
    </w:p>
    <w:p w:rsidR="00BA2478" w:rsidRPr="003C0D1E" w:rsidRDefault="00AA6E5C" w:rsidP="003C0D1E">
      <w:pPr>
        <w:pStyle w:val="Corpodetexto"/>
        <w:spacing w:after="0" w:line="360" w:lineRule="auto"/>
        <w:ind w:left="1134" w:hanging="425"/>
        <w:jc w:val="both"/>
        <w:rPr>
          <w:rFonts w:ascii="Arial" w:hAnsi="Arial" w:cs="Arial"/>
          <w:color w:val="000000"/>
          <w:lang w:val="pt-BR"/>
        </w:rPr>
      </w:pPr>
      <w:proofErr w:type="gramStart"/>
      <w:r w:rsidRPr="008A5FE2">
        <w:rPr>
          <w:rFonts w:ascii="Arial" w:hAnsi="Arial" w:cs="Arial"/>
          <w:color w:val="000000"/>
          <w:lang w:val="pt-BR"/>
        </w:rPr>
        <w:t>e</w:t>
      </w:r>
      <w:proofErr w:type="gramEnd"/>
      <w:r w:rsidRPr="008A5FE2">
        <w:rPr>
          <w:rFonts w:ascii="Arial" w:hAnsi="Arial" w:cs="Arial"/>
          <w:color w:val="000000"/>
          <w:lang w:val="pt-BR"/>
        </w:rPr>
        <w:t>)</w:t>
      </w:r>
      <w:r w:rsidR="003E0E2E">
        <w:rPr>
          <w:rFonts w:ascii="Arial" w:hAnsi="Arial" w:cs="Arial"/>
          <w:color w:val="000000"/>
          <w:lang w:val="pt-BR"/>
        </w:rPr>
        <w:tab/>
      </w:r>
      <w:r w:rsidR="00BA2478" w:rsidRPr="003C0D1E">
        <w:rPr>
          <w:rFonts w:ascii="Arial" w:hAnsi="Arial" w:cs="Arial"/>
          <w:color w:val="000000"/>
          <w:lang w:val="pt-BR"/>
        </w:rPr>
        <w:t>providenciar a abertura e fechamento</w:t>
      </w:r>
      <w:r w:rsidR="00032899" w:rsidRPr="008A5FE2">
        <w:rPr>
          <w:rFonts w:ascii="Arial" w:hAnsi="Arial" w:cs="Arial"/>
          <w:color w:val="000000"/>
          <w:lang w:val="pt-BR"/>
        </w:rPr>
        <w:t xml:space="preserve"> de portas e janelas do prédio da Câmara Municipal</w:t>
      </w:r>
      <w:r w:rsidRPr="008A5FE2">
        <w:rPr>
          <w:rFonts w:ascii="Arial" w:hAnsi="Arial" w:cs="Arial"/>
          <w:color w:val="000000"/>
          <w:lang w:val="pt-BR"/>
        </w:rPr>
        <w:t xml:space="preserve"> diariamente, em sessões públicas e eventos</w:t>
      </w:r>
      <w:r w:rsidR="00BA2478" w:rsidRPr="003C0D1E">
        <w:rPr>
          <w:rFonts w:ascii="Arial" w:hAnsi="Arial" w:cs="Arial"/>
          <w:color w:val="000000"/>
          <w:lang w:val="pt-BR"/>
        </w:rPr>
        <w:t xml:space="preserve">, bem como o hasteamento e </w:t>
      </w:r>
      <w:proofErr w:type="spellStart"/>
      <w:r w:rsidR="00BA2478" w:rsidRPr="003C0D1E">
        <w:rPr>
          <w:rFonts w:ascii="Arial" w:hAnsi="Arial" w:cs="Arial"/>
          <w:color w:val="000000"/>
          <w:lang w:val="pt-BR"/>
        </w:rPr>
        <w:t>arriamento</w:t>
      </w:r>
      <w:proofErr w:type="spellEnd"/>
      <w:r w:rsidR="00BA2478" w:rsidRPr="003C0D1E">
        <w:rPr>
          <w:rFonts w:ascii="Arial" w:hAnsi="Arial" w:cs="Arial"/>
          <w:color w:val="000000"/>
          <w:lang w:val="pt-BR"/>
        </w:rPr>
        <w:t xml:space="preserve"> de bandeiras, nas ocasiões determinadas;</w:t>
      </w:r>
    </w:p>
    <w:p w:rsidR="00BA2478" w:rsidRPr="003C0D1E" w:rsidRDefault="003E0E2E" w:rsidP="003C0D1E">
      <w:pPr>
        <w:pStyle w:val="Corpodetexto"/>
        <w:spacing w:after="0" w:line="360" w:lineRule="auto"/>
        <w:ind w:left="1134" w:hanging="425"/>
        <w:jc w:val="both"/>
        <w:rPr>
          <w:rFonts w:ascii="Arial" w:hAnsi="Arial" w:cs="Arial"/>
          <w:color w:val="000000"/>
          <w:lang w:val="pt-BR"/>
        </w:rPr>
      </w:pPr>
      <w:proofErr w:type="gramStart"/>
      <w:r>
        <w:rPr>
          <w:rFonts w:ascii="Arial" w:hAnsi="Arial" w:cs="Arial"/>
          <w:color w:val="000000"/>
          <w:lang w:val="pt-BR"/>
        </w:rPr>
        <w:t>f)</w:t>
      </w:r>
      <w:proofErr w:type="gramEnd"/>
      <w:r>
        <w:rPr>
          <w:rFonts w:ascii="Arial" w:hAnsi="Arial" w:cs="Arial"/>
          <w:color w:val="000000"/>
          <w:lang w:val="pt-BR"/>
        </w:rPr>
        <w:tab/>
      </w:r>
      <w:r w:rsidR="00032899" w:rsidRPr="008A5FE2">
        <w:rPr>
          <w:rFonts w:ascii="Arial" w:hAnsi="Arial" w:cs="Arial"/>
          <w:color w:val="000000"/>
          <w:lang w:val="pt-BR"/>
        </w:rPr>
        <w:t>executar os</w:t>
      </w:r>
      <w:r w:rsidR="00BA2478" w:rsidRPr="003C0D1E">
        <w:rPr>
          <w:rFonts w:ascii="Arial" w:hAnsi="Arial" w:cs="Arial"/>
          <w:color w:val="000000"/>
          <w:lang w:val="pt-BR"/>
        </w:rPr>
        <w:t xml:space="preserve"> serviço</w:t>
      </w:r>
      <w:r w:rsidR="00032899" w:rsidRPr="008A5FE2">
        <w:rPr>
          <w:rFonts w:ascii="Arial" w:hAnsi="Arial" w:cs="Arial"/>
          <w:color w:val="000000"/>
          <w:lang w:val="pt-BR"/>
        </w:rPr>
        <w:t>s</w:t>
      </w:r>
      <w:r w:rsidR="00BA2478" w:rsidRPr="003C0D1E">
        <w:rPr>
          <w:rFonts w:ascii="Arial" w:hAnsi="Arial" w:cs="Arial"/>
          <w:color w:val="000000"/>
          <w:lang w:val="pt-BR"/>
        </w:rPr>
        <w:t xml:space="preserve"> de copa;</w:t>
      </w:r>
    </w:p>
    <w:p w:rsidR="00BA2478" w:rsidRPr="003C0D1E" w:rsidRDefault="003E0E2E" w:rsidP="003C0D1E">
      <w:pPr>
        <w:pStyle w:val="Corpodetexto"/>
        <w:spacing w:after="0" w:line="360" w:lineRule="auto"/>
        <w:ind w:left="1134" w:hanging="425"/>
        <w:jc w:val="both"/>
        <w:rPr>
          <w:rFonts w:ascii="Arial" w:hAnsi="Arial" w:cs="Arial"/>
          <w:color w:val="000000"/>
          <w:lang w:val="pt-BR"/>
        </w:rPr>
      </w:pPr>
      <w:proofErr w:type="gramStart"/>
      <w:r>
        <w:rPr>
          <w:rFonts w:ascii="Arial" w:hAnsi="Arial" w:cs="Arial"/>
          <w:color w:val="000000"/>
          <w:lang w:val="pt-BR"/>
        </w:rPr>
        <w:t>g)</w:t>
      </w:r>
      <w:proofErr w:type="gramEnd"/>
      <w:r>
        <w:rPr>
          <w:rFonts w:ascii="Arial" w:hAnsi="Arial" w:cs="Arial"/>
          <w:color w:val="000000"/>
          <w:lang w:val="pt-BR"/>
        </w:rPr>
        <w:tab/>
      </w:r>
      <w:r w:rsidR="00032899" w:rsidRPr="008A5FE2">
        <w:rPr>
          <w:rFonts w:ascii="Arial" w:hAnsi="Arial" w:cs="Arial"/>
          <w:color w:val="000000"/>
          <w:lang w:val="pt-BR"/>
        </w:rPr>
        <w:t xml:space="preserve">auxiliar na limpeza e saneamento de </w:t>
      </w:r>
      <w:r w:rsidR="00BA2478" w:rsidRPr="003C0D1E">
        <w:rPr>
          <w:rFonts w:ascii="Arial" w:hAnsi="Arial" w:cs="Arial"/>
          <w:color w:val="000000"/>
          <w:lang w:val="pt-BR"/>
        </w:rPr>
        <w:t>todas as dependências da Câmara Municipal, principalmente as áreas internas</w:t>
      </w:r>
      <w:r w:rsidR="00032899" w:rsidRPr="008A5FE2">
        <w:rPr>
          <w:rFonts w:ascii="Arial" w:hAnsi="Arial" w:cs="Arial"/>
          <w:color w:val="000000"/>
          <w:lang w:val="pt-BR"/>
        </w:rPr>
        <w:t xml:space="preserve"> e em especial nos dias de sessões e eventos</w:t>
      </w:r>
      <w:r w:rsidR="00BA2478" w:rsidRPr="003C0D1E">
        <w:rPr>
          <w:rFonts w:ascii="Arial" w:hAnsi="Arial" w:cs="Arial"/>
          <w:color w:val="000000"/>
          <w:lang w:val="pt-BR"/>
        </w:rPr>
        <w:t>;</w:t>
      </w:r>
    </w:p>
    <w:p w:rsidR="00BA2478" w:rsidRPr="003C0D1E" w:rsidRDefault="003E0E2E" w:rsidP="003C0D1E">
      <w:pPr>
        <w:pStyle w:val="Corpodetexto"/>
        <w:spacing w:after="0" w:line="360" w:lineRule="auto"/>
        <w:ind w:left="1134" w:hanging="425"/>
        <w:jc w:val="both"/>
        <w:rPr>
          <w:rFonts w:ascii="Arial" w:hAnsi="Arial" w:cs="Arial"/>
          <w:color w:val="000000"/>
          <w:lang w:val="pt-BR"/>
        </w:rPr>
      </w:pPr>
      <w:proofErr w:type="gramStart"/>
      <w:r>
        <w:rPr>
          <w:rFonts w:ascii="Arial" w:hAnsi="Arial" w:cs="Arial"/>
          <w:color w:val="000000"/>
          <w:lang w:val="pt-BR"/>
        </w:rPr>
        <w:t>h)</w:t>
      </w:r>
      <w:proofErr w:type="gramEnd"/>
      <w:r>
        <w:rPr>
          <w:rFonts w:ascii="Arial" w:hAnsi="Arial" w:cs="Arial"/>
          <w:color w:val="000000"/>
          <w:lang w:val="pt-BR"/>
        </w:rPr>
        <w:tab/>
      </w:r>
      <w:r w:rsidR="00BA1C03" w:rsidRPr="003C0D1E">
        <w:rPr>
          <w:rFonts w:ascii="Arial" w:hAnsi="Arial" w:cs="Arial"/>
          <w:color w:val="000000"/>
          <w:lang w:val="pt-BR"/>
        </w:rPr>
        <w:t>e</w:t>
      </w:r>
      <w:r w:rsidR="00BA2478" w:rsidRPr="003C0D1E">
        <w:rPr>
          <w:rFonts w:ascii="Arial" w:hAnsi="Arial" w:cs="Arial"/>
          <w:color w:val="000000"/>
          <w:lang w:val="pt-BR"/>
        </w:rPr>
        <w:t>xecutar outras atividades correlatas que lhe forem at</w:t>
      </w:r>
      <w:r>
        <w:rPr>
          <w:rFonts w:ascii="Arial" w:hAnsi="Arial" w:cs="Arial"/>
          <w:color w:val="000000"/>
          <w:lang w:val="pt-BR"/>
        </w:rPr>
        <w:t>ribuídas pelo superior imediato;</w:t>
      </w:r>
    </w:p>
    <w:p w:rsidR="007B563F" w:rsidRPr="008A5FE2" w:rsidRDefault="003E0E2E" w:rsidP="008A5FE2">
      <w:pPr>
        <w:autoSpaceDE w:val="0"/>
        <w:autoSpaceDN w:val="0"/>
        <w:adjustRightInd w:val="0"/>
        <w:spacing w:line="360" w:lineRule="auto"/>
        <w:ind w:left="1134" w:hanging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II-</w:t>
      </w:r>
      <w:r>
        <w:rPr>
          <w:rFonts w:ascii="Arial" w:hAnsi="Arial" w:cs="Arial"/>
          <w:color w:val="000000"/>
        </w:rPr>
        <w:tab/>
      </w:r>
      <w:r w:rsidR="005B6D15" w:rsidRPr="008A5FE2">
        <w:rPr>
          <w:rFonts w:ascii="Arial" w:hAnsi="Arial" w:cs="Arial"/>
          <w:color w:val="000000"/>
        </w:rPr>
        <w:t xml:space="preserve">com relação </w:t>
      </w:r>
      <w:r>
        <w:rPr>
          <w:rFonts w:ascii="Arial" w:hAnsi="Arial" w:cs="Arial"/>
          <w:color w:val="000000"/>
        </w:rPr>
        <w:t>à</w:t>
      </w:r>
      <w:r w:rsidR="005B6D15" w:rsidRPr="008A5FE2">
        <w:rPr>
          <w:rFonts w:ascii="Arial" w:hAnsi="Arial" w:cs="Arial"/>
          <w:color w:val="000000"/>
        </w:rPr>
        <w:t>s atividades de a</w:t>
      </w:r>
      <w:r w:rsidR="007B563F" w:rsidRPr="008A5FE2">
        <w:rPr>
          <w:rFonts w:ascii="Arial" w:hAnsi="Arial" w:cs="Arial"/>
          <w:color w:val="000000"/>
        </w:rPr>
        <w:t>lmoxarifado</w:t>
      </w:r>
      <w:r w:rsidR="00CC622A" w:rsidRPr="008A5FE2">
        <w:rPr>
          <w:rFonts w:ascii="Arial" w:hAnsi="Arial" w:cs="Arial"/>
          <w:color w:val="000000"/>
        </w:rPr>
        <w:t>:</w:t>
      </w:r>
    </w:p>
    <w:p w:rsidR="00CC622A" w:rsidRPr="003C0D1E" w:rsidRDefault="005B6D15" w:rsidP="003C0D1E">
      <w:pPr>
        <w:pStyle w:val="Corpodetexto"/>
        <w:spacing w:after="0" w:line="360" w:lineRule="auto"/>
        <w:ind w:left="1134" w:hanging="425"/>
        <w:jc w:val="both"/>
        <w:rPr>
          <w:rFonts w:ascii="Arial" w:hAnsi="Arial" w:cs="Arial"/>
          <w:color w:val="000000"/>
          <w:lang w:val="pt-BR"/>
        </w:rPr>
      </w:pPr>
      <w:proofErr w:type="gramStart"/>
      <w:r w:rsidRPr="003C0D1E">
        <w:rPr>
          <w:rFonts w:ascii="Arial" w:hAnsi="Arial" w:cs="Arial"/>
          <w:color w:val="000000"/>
          <w:lang w:val="pt-BR"/>
        </w:rPr>
        <w:t>a</w:t>
      </w:r>
      <w:proofErr w:type="gramEnd"/>
      <w:r w:rsidRPr="003C0D1E">
        <w:rPr>
          <w:rFonts w:ascii="Arial" w:hAnsi="Arial" w:cs="Arial"/>
          <w:color w:val="000000"/>
          <w:lang w:val="pt-BR"/>
        </w:rPr>
        <w:t>)</w:t>
      </w:r>
      <w:r w:rsidR="003E0E2E">
        <w:rPr>
          <w:rFonts w:ascii="Arial" w:hAnsi="Arial" w:cs="Arial"/>
          <w:color w:val="000000"/>
          <w:lang w:val="pt-BR"/>
        </w:rPr>
        <w:tab/>
      </w:r>
      <w:r w:rsidR="00C85199" w:rsidRPr="003C0D1E">
        <w:rPr>
          <w:rFonts w:ascii="Arial" w:hAnsi="Arial" w:cs="Arial"/>
          <w:color w:val="000000"/>
          <w:lang w:val="pt-BR"/>
        </w:rPr>
        <w:t>realizar periodicamente levantamento das necessidades de mater</w:t>
      </w:r>
      <w:r w:rsidR="00CC622A" w:rsidRPr="003C0D1E">
        <w:rPr>
          <w:rFonts w:ascii="Arial" w:hAnsi="Arial" w:cs="Arial"/>
          <w:color w:val="000000"/>
          <w:lang w:val="pt-BR"/>
        </w:rPr>
        <w:t xml:space="preserve">ial de consumo </w:t>
      </w:r>
      <w:r w:rsidRPr="003C0D1E">
        <w:rPr>
          <w:rFonts w:ascii="Arial" w:hAnsi="Arial" w:cs="Arial"/>
          <w:color w:val="000000"/>
          <w:lang w:val="pt-BR"/>
        </w:rPr>
        <w:t>e de</w:t>
      </w:r>
      <w:r w:rsidR="00CC622A" w:rsidRPr="003C0D1E">
        <w:rPr>
          <w:rFonts w:ascii="Arial" w:hAnsi="Arial" w:cs="Arial"/>
          <w:color w:val="000000"/>
          <w:lang w:val="pt-BR"/>
        </w:rPr>
        <w:t xml:space="preserve"> expediente;</w:t>
      </w:r>
    </w:p>
    <w:p w:rsidR="00C85199" w:rsidRPr="003C0D1E" w:rsidRDefault="005B6D15" w:rsidP="003C0D1E">
      <w:pPr>
        <w:pStyle w:val="Corpodetexto"/>
        <w:spacing w:after="0" w:line="360" w:lineRule="auto"/>
        <w:ind w:left="1134" w:hanging="425"/>
        <w:jc w:val="both"/>
        <w:rPr>
          <w:rFonts w:ascii="Arial" w:hAnsi="Arial" w:cs="Arial"/>
          <w:color w:val="000000"/>
          <w:lang w:val="pt-BR"/>
        </w:rPr>
      </w:pPr>
      <w:proofErr w:type="gramStart"/>
      <w:r w:rsidRPr="003C0D1E">
        <w:rPr>
          <w:rFonts w:ascii="Arial" w:hAnsi="Arial" w:cs="Arial"/>
          <w:color w:val="000000"/>
          <w:lang w:val="pt-BR"/>
        </w:rPr>
        <w:t>b)</w:t>
      </w:r>
      <w:proofErr w:type="gramEnd"/>
      <w:r w:rsidR="003E0E2E">
        <w:rPr>
          <w:rFonts w:ascii="Arial" w:hAnsi="Arial" w:cs="Arial"/>
          <w:color w:val="000000"/>
          <w:lang w:val="pt-BR"/>
        </w:rPr>
        <w:tab/>
      </w:r>
      <w:r w:rsidR="00C85199" w:rsidRPr="003C0D1E">
        <w:rPr>
          <w:rFonts w:ascii="Arial" w:hAnsi="Arial" w:cs="Arial"/>
          <w:color w:val="000000"/>
          <w:lang w:val="pt-BR"/>
        </w:rPr>
        <w:t>receber, conferir e zelar pelo controle dos produtos adquiridos, observando as exigências do edital</w:t>
      </w:r>
      <w:r w:rsidR="00CC622A" w:rsidRPr="003C0D1E">
        <w:rPr>
          <w:rFonts w:ascii="Arial" w:hAnsi="Arial" w:cs="Arial"/>
          <w:color w:val="000000"/>
          <w:lang w:val="pt-BR"/>
        </w:rPr>
        <w:t xml:space="preserve"> de licitação</w:t>
      </w:r>
      <w:r w:rsidR="00C85199" w:rsidRPr="003C0D1E">
        <w:rPr>
          <w:rFonts w:ascii="Arial" w:hAnsi="Arial" w:cs="Arial"/>
          <w:color w:val="000000"/>
          <w:lang w:val="pt-BR"/>
        </w:rPr>
        <w:t>;</w:t>
      </w:r>
    </w:p>
    <w:p w:rsidR="005B6D15" w:rsidRPr="003C0D1E" w:rsidRDefault="003E0E2E" w:rsidP="003C0D1E">
      <w:pPr>
        <w:pStyle w:val="Corpodetexto"/>
        <w:spacing w:after="0" w:line="360" w:lineRule="auto"/>
        <w:ind w:left="1134" w:hanging="425"/>
        <w:jc w:val="both"/>
        <w:rPr>
          <w:rFonts w:ascii="Arial" w:hAnsi="Arial" w:cs="Arial"/>
          <w:color w:val="000000"/>
          <w:lang w:val="pt-BR"/>
        </w:rPr>
      </w:pPr>
      <w:proofErr w:type="gramStart"/>
      <w:r>
        <w:rPr>
          <w:rFonts w:ascii="Arial" w:hAnsi="Arial" w:cs="Arial"/>
          <w:color w:val="000000"/>
          <w:lang w:val="pt-BR"/>
        </w:rPr>
        <w:t>c)</w:t>
      </w:r>
      <w:proofErr w:type="gramEnd"/>
      <w:r>
        <w:rPr>
          <w:rFonts w:ascii="Arial" w:hAnsi="Arial" w:cs="Arial"/>
          <w:color w:val="000000"/>
          <w:lang w:val="pt-BR"/>
        </w:rPr>
        <w:tab/>
      </w:r>
      <w:r w:rsidR="005B6D15" w:rsidRPr="003C0D1E">
        <w:rPr>
          <w:rFonts w:ascii="Arial" w:hAnsi="Arial" w:cs="Arial"/>
          <w:color w:val="000000"/>
          <w:lang w:val="pt-BR"/>
        </w:rPr>
        <w:t>distribuição dos produtos e materiais</w:t>
      </w:r>
      <w:r w:rsidR="003E1077" w:rsidRPr="003C0D1E">
        <w:rPr>
          <w:rFonts w:ascii="Arial" w:hAnsi="Arial" w:cs="Arial"/>
          <w:color w:val="000000"/>
          <w:lang w:val="pt-BR"/>
        </w:rPr>
        <w:t xml:space="preserve"> às unidades administrativas da Câmara</w:t>
      </w:r>
      <w:r w:rsidR="005B6D15" w:rsidRPr="003C0D1E">
        <w:rPr>
          <w:rFonts w:ascii="Arial" w:hAnsi="Arial" w:cs="Arial"/>
          <w:color w:val="000000"/>
          <w:lang w:val="pt-BR"/>
        </w:rPr>
        <w:t>;</w:t>
      </w:r>
    </w:p>
    <w:p w:rsidR="003E1077" w:rsidRPr="003C0D1E" w:rsidRDefault="003E1077" w:rsidP="003C0D1E">
      <w:pPr>
        <w:pStyle w:val="Corpodetexto"/>
        <w:spacing w:after="0" w:line="360" w:lineRule="auto"/>
        <w:ind w:left="1134" w:hanging="425"/>
        <w:jc w:val="both"/>
        <w:rPr>
          <w:rFonts w:ascii="Arial" w:hAnsi="Arial" w:cs="Arial"/>
          <w:color w:val="000000"/>
          <w:lang w:val="pt-BR"/>
        </w:rPr>
      </w:pPr>
      <w:proofErr w:type="gramStart"/>
      <w:r w:rsidRPr="003C0D1E">
        <w:rPr>
          <w:rFonts w:ascii="Arial" w:hAnsi="Arial" w:cs="Arial"/>
          <w:color w:val="000000"/>
          <w:lang w:val="pt-BR"/>
        </w:rPr>
        <w:t>d)</w:t>
      </w:r>
      <w:proofErr w:type="gramEnd"/>
      <w:r w:rsidR="003E0E2E">
        <w:rPr>
          <w:rFonts w:ascii="Arial" w:hAnsi="Arial" w:cs="Arial"/>
          <w:color w:val="000000"/>
          <w:lang w:val="pt-BR"/>
        </w:rPr>
        <w:tab/>
      </w:r>
      <w:r w:rsidRPr="003C0D1E">
        <w:rPr>
          <w:rFonts w:ascii="Arial" w:hAnsi="Arial" w:cs="Arial"/>
          <w:color w:val="000000"/>
          <w:lang w:val="pt-BR"/>
        </w:rPr>
        <w:t>manter a organização e cadastramento dos produtos e materiais recebidos;</w:t>
      </w:r>
    </w:p>
    <w:p w:rsidR="007A5A49" w:rsidRPr="008A5FE2" w:rsidRDefault="003E0E2E" w:rsidP="008A5FE2">
      <w:pPr>
        <w:autoSpaceDE w:val="0"/>
        <w:autoSpaceDN w:val="0"/>
        <w:adjustRightInd w:val="0"/>
        <w:spacing w:line="360" w:lineRule="auto"/>
        <w:ind w:left="1134" w:hanging="708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III</w:t>
      </w:r>
      <w:proofErr w:type="spellEnd"/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ab/>
        <w:t>com relação às</w:t>
      </w:r>
      <w:r w:rsidR="003E1077" w:rsidRPr="008A5FE2">
        <w:rPr>
          <w:rFonts w:ascii="Arial" w:hAnsi="Arial" w:cs="Arial"/>
          <w:color w:val="000000"/>
        </w:rPr>
        <w:t xml:space="preserve"> atividades de patrimônio:</w:t>
      </w:r>
    </w:p>
    <w:p w:rsidR="005B6D15" w:rsidRPr="003C0D1E" w:rsidRDefault="003E0E2E" w:rsidP="003C0D1E">
      <w:pPr>
        <w:pStyle w:val="Corpodetexto"/>
        <w:spacing w:after="0" w:line="360" w:lineRule="auto"/>
        <w:ind w:left="1134" w:hanging="425"/>
        <w:jc w:val="both"/>
        <w:rPr>
          <w:rFonts w:ascii="Arial" w:hAnsi="Arial" w:cs="Arial"/>
          <w:color w:val="000000"/>
          <w:lang w:val="pt-BR"/>
        </w:rPr>
      </w:pPr>
      <w:proofErr w:type="gramStart"/>
      <w:r>
        <w:rPr>
          <w:rFonts w:ascii="Arial" w:hAnsi="Arial" w:cs="Arial"/>
          <w:color w:val="000000"/>
          <w:lang w:val="pt-BR"/>
        </w:rPr>
        <w:t>a</w:t>
      </w:r>
      <w:proofErr w:type="gramEnd"/>
      <w:r>
        <w:rPr>
          <w:rFonts w:ascii="Arial" w:hAnsi="Arial" w:cs="Arial"/>
          <w:color w:val="000000"/>
          <w:lang w:val="pt-BR"/>
        </w:rPr>
        <w:t>)</w:t>
      </w:r>
      <w:r>
        <w:rPr>
          <w:rFonts w:ascii="Arial" w:hAnsi="Arial" w:cs="Arial"/>
          <w:color w:val="000000"/>
          <w:lang w:val="pt-BR"/>
        </w:rPr>
        <w:tab/>
      </w:r>
      <w:r w:rsidR="005B6D15" w:rsidRPr="008A5FE2">
        <w:rPr>
          <w:rFonts w:ascii="Arial" w:hAnsi="Arial" w:cs="Arial"/>
          <w:color w:val="000000"/>
          <w:lang w:val="pt-BR"/>
        </w:rPr>
        <w:t>r</w:t>
      </w:r>
      <w:r w:rsidR="003E1077" w:rsidRPr="003C0D1E">
        <w:rPr>
          <w:rFonts w:ascii="Arial" w:hAnsi="Arial" w:cs="Arial"/>
          <w:color w:val="000000"/>
          <w:lang w:val="pt-BR"/>
        </w:rPr>
        <w:t>egistrar</w:t>
      </w:r>
      <w:r w:rsidR="005B6D15" w:rsidRPr="003C0D1E">
        <w:rPr>
          <w:rFonts w:ascii="Arial" w:hAnsi="Arial" w:cs="Arial"/>
          <w:color w:val="000000"/>
          <w:lang w:val="pt-BR"/>
        </w:rPr>
        <w:t xml:space="preserve"> e controlar a existência, localização e condição de uso de todos os bens patrimoniais da Câmara, anotando as mutações patrimoniais ocorridas em cada exercício;</w:t>
      </w:r>
    </w:p>
    <w:p w:rsidR="005B6D15" w:rsidRPr="008A5FE2" w:rsidRDefault="003E1077" w:rsidP="003C0D1E">
      <w:pPr>
        <w:pStyle w:val="Corpodetexto"/>
        <w:spacing w:after="0" w:line="360" w:lineRule="auto"/>
        <w:ind w:left="1134" w:hanging="425"/>
        <w:jc w:val="both"/>
        <w:rPr>
          <w:rFonts w:ascii="Arial" w:hAnsi="Arial" w:cs="Arial"/>
          <w:color w:val="000000"/>
          <w:lang w:val="pt-BR"/>
        </w:rPr>
      </w:pPr>
      <w:proofErr w:type="gramStart"/>
      <w:r w:rsidRPr="008A5FE2">
        <w:rPr>
          <w:rFonts w:ascii="Arial" w:hAnsi="Arial" w:cs="Arial"/>
          <w:color w:val="000000"/>
          <w:lang w:val="pt-BR"/>
        </w:rPr>
        <w:t>b</w:t>
      </w:r>
      <w:r w:rsidR="003E0E2E">
        <w:rPr>
          <w:rFonts w:ascii="Arial" w:hAnsi="Arial" w:cs="Arial"/>
          <w:color w:val="000000"/>
          <w:lang w:val="pt-BR"/>
        </w:rPr>
        <w:t>)</w:t>
      </w:r>
      <w:proofErr w:type="gramEnd"/>
      <w:r w:rsidR="003E0E2E">
        <w:rPr>
          <w:rFonts w:ascii="Arial" w:hAnsi="Arial" w:cs="Arial"/>
          <w:color w:val="000000"/>
          <w:lang w:val="pt-BR"/>
        </w:rPr>
        <w:tab/>
      </w:r>
      <w:r w:rsidR="005B6D15" w:rsidRPr="008A5FE2">
        <w:rPr>
          <w:rFonts w:ascii="Arial" w:hAnsi="Arial" w:cs="Arial"/>
          <w:color w:val="000000"/>
          <w:lang w:val="pt-BR"/>
        </w:rPr>
        <w:t>e</w:t>
      </w:r>
      <w:r w:rsidR="005B6D15" w:rsidRPr="003C0D1E">
        <w:rPr>
          <w:rFonts w:ascii="Arial" w:hAnsi="Arial" w:cs="Arial"/>
          <w:color w:val="000000"/>
          <w:lang w:val="pt-BR"/>
        </w:rPr>
        <w:t>laborar, anualmente, o inventário dos bens patrimoniais para a elaboração do balanço</w:t>
      </w:r>
      <w:r w:rsidR="005B6D15" w:rsidRPr="008A5FE2">
        <w:rPr>
          <w:rFonts w:ascii="Arial" w:hAnsi="Arial" w:cs="Arial"/>
          <w:color w:val="000000"/>
          <w:lang w:val="pt-BR"/>
        </w:rPr>
        <w:t>;</w:t>
      </w:r>
    </w:p>
    <w:p w:rsidR="003E1077" w:rsidRPr="008A5FE2" w:rsidRDefault="003E0E2E" w:rsidP="003C0D1E">
      <w:pPr>
        <w:pStyle w:val="Corpodetexto"/>
        <w:spacing w:after="0" w:line="360" w:lineRule="auto"/>
        <w:ind w:left="1134" w:hanging="425"/>
        <w:jc w:val="both"/>
        <w:rPr>
          <w:rFonts w:ascii="Arial" w:hAnsi="Arial" w:cs="Arial"/>
          <w:color w:val="000000"/>
          <w:lang w:val="pt-BR"/>
        </w:rPr>
      </w:pPr>
      <w:proofErr w:type="gramStart"/>
      <w:r>
        <w:rPr>
          <w:rFonts w:ascii="Arial" w:hAnsi="Arial" w:cs="Arial"/>
          <w:color w:val="000000"/>
          <w:lang w:val="pt-BR"/>
        </w:rPr>
        <w:t>c)</w:t>
      </w:r>
      <w:proofErr w:type="gramEnd"/>
      <w:r>
        <w:rPr>
          <w:rFonts w:ascii="Arial" w:hAnsi="Arial" w:cs="Arial"/>
          <w:color w:val="000000"/>
          <w:lang w:val="pt-BR"/>
        </w:rPr>
        <w:tab/>
      </w:r>
      <w:r w:rsidR="003E1077" w:rsidRPr="008A5FE2">
        <w:rPr>
          <w:rFonts w:ascii="Arial" w:hAnsi="Arial" w:cs="Arial"/>
          <w:color w:val="000000"/>
          <w:lang w:val="pt-BR"/>
        </w:rPr>
        <w:t>elaborar mensalmente o termo de responsabilida</w:t>
      </w:r>
      <w:r>
        <w:rPr>
          <w:rFonts w:ascii="Arial" w:hAnsi="Arial" w:cs="Arial"/>
          <w:color w:val="000000"/>
          <w:lang w:val="pt-BR"/>
        </w:rPr>
        <w:t>de de cada unidade orçamentária;</w:t>
      </w:r>
    </w:p>
    <w:p w:rsidR="00CC622A" w:rsidRPr="008A5FE2" w:rsidRDefault="003E1077" w:rsidP="008A5FE2">
      <w:pPr>
        <w:autoSpaceDE w:val="0"/>
        <w:autoSpaceDN w:val="0"/>
        <w:adjustRightInd w:val="0"/>
        <w:spacing w:line="360" w:lineRule="auto"/>
        <w:ind w:left="1134" w:hanging="708"/>
        <w:jc w:val="both"/>
        <w:rPr>
          <w:rFonts w:ascii="Arial" w:hAnsi="Arial" w:cs="Arial"/>
          <w:color w:val="000000"/>
        </w:rPr>
      </w:pPr>
      <w:proofErr w:type="spellStart"/>
      <w:r w:rsidRPr="008A5FE2">
        <w:rPr>
          <w:rFonts w:ascii="Arial" w:hAnsi="Arial" w:cs="Arial"/>
          <w:color w:val="000000"/>
        </w:rPr>
        <w:t>IV</w:t>
      </w:r>
      <w:proofErr w:type="spellEnd"/>
      <w:r w:rsidR="003E0E2E">
        <w:rPr>
          <w:rFonts w:ascii="Arial" w:hAnsi="Arial" w:cs="Arial"/>
          <w:color w:val="000000"/>
        </w:rPr>
        <w:t>-</w:t>
      </w:r>
      <w:r w:rsidR="003E0E2E">
        <w:rPr>
          <w:rFonts w:ascii="Arial" w:hAnsi="Arial" w:cs="Arial"/>
          <w:color w:val="000000"/>
        </w:rPr>
        <w:tab/>
      </w:r>
      <w:r w:rsidR="00EC3251" w:rsidRPr="008A5FE2">
        <w:rPr>
          <w:rFonts w:ascii="Arial" w:hAnsi="Arial" w:cs="Arial"/>
          <w:color w:val="000000"/>
        </w:rPr>
        <w:t xml:space="preserve">com relação </w:t>
      </w:r>
      <w:proofErr w:type="gramStart"/>
      <w:r w:rsidR="003E0E2E">
        <w:rPr>
          <w:rFonts w:ascii="Arial" w:hAnsi="Arial" w:cs="Arial"/>
          <w:color w:val="000000"/>
        </w:rPr>
        <w:t>à</w:t>
      </w:r>
      <w:r w:rsidR="00EC3251" w:rsidRPr="008A5FE2">
        <w:rPr>
          <w:rFonts w:ascii="Arial" w:hAnsi="Arial" w:cs="Arial"/>
          <w:color w:val="000000"/>
        </w:rPr>
        <w:t>s</w:t>
      </w:r>
      <w:proofErr w:type="gramEnd"/>
      <w:r w:rsidR="00EC3251" w:rsidRPr="008A5FE2">
        <w:rPr>
          <w:rFonts w:ascii="Arial" w:hAnsi="Arial" w:cs="Arial"/>
          <w:color w:val="000000"/>
        </w:rPr>
        <w:t xml:space="preserve"> atividade de compras</w:t>
      </w:r>
      <w:r w:rsidR="00E3729E" w:rsidRPr="008A5FE2">
        <w:rPr>
          <w:rFonts w:ascii="Arial" w:hAnsi="Arial" w:cs="Arial"/>
          <w:color w:val="000000"/>
        </w:rPr>
        <w:t>, licitações e contratos</w:t>
      </w:r>
      <w:r w:rsidR="005C6F6E" w:rsidRPr="008A5FE2">
        <w:rPr>
          <w:rFonts w:ascii="Arial" w:hAnsi="Arial" w:cs="Arial"/>
          <w:color w:val="000000"/>
        </w:rPr>
        <w:t>:</w:t>
      </w:r>
    </w:p>
    <w:p w:rsidR="00CC622A" w:rsidRPr="003C0D1E" w:rsidRDefault="003E0E2E" w:rsidP="003C0D1E">
      <w:pPr>
        <w:pStyle w:val="Corpodetexto"/>
        <w:spacing w:after="0" w:line="360" w:lineRule="auto"/>
        <w:ind w:left="1134" w:hanging="425"/>
        <w:jc w:val="both"/>
        <w:rPr>
          <w:rFonts w:ascii="Arial" w:hAnsi="Arial" w:cs="Arial"/>
          <w:color w:val="000000"/>
          <w:lang w:val="pt-BR"/>
        </w:rPr>
      </w:pPr>
      <w:proofErr w:type="gramStart"/>
      <w:r>
        <w:rPr>
          <w:rFonts w:ascii="Arial" w:hAnsi="Arial" w:cs="Arial"/>
          <w:color w:val="000000"/>
          <w:lang w:val="pt-BR"/>
        </w:rPr>
        <w:t>a</w:t>
      </w:r>
      <w:proofErr w:type="gramEnd"/>
      <w:r>
        <w:rPr>
          <w:rFonts w:ascii="Arial" w:hAnsi="Arial" w:cs="Arial"/>
          <w:color w:val="000000"/>
          <w:lang w:val="pt-BR"/>
        </w:rPr>
        <w:t>)</w:t>
      </w:r>
      <w:r>
        <w:rPr>
          <w:rFonts w:ascii="Arial" w:hAnsi="Arial" w:cs="Arial"/>
          <w:color w:val="000000"/>
          <w:lang w:val="pt-BR"/>
        </w:rPr>
        <w:tab/>
      </w:r>
      <w:r w:rsidR="00CC622A" w:rsidRPr="003C0D1E">
        <w:rPr>
          <w:rFonts w:ascii="Arial" w:hAnsi="Arial" w:cs="Arial"/>
          <w:color w:val="000000"/>
          <w:lang w:val="pt-BR"/>
        </w:rPr>
        <w:t>levantar informações e dados para aquisição de bens e serviços e elaborar os editais e contratos vinculados a estas aquisições;</w:t>
      </w:r>
    </w:p>
    <w:p w:rsidR="00CC622A" w:rsidRPr="003C0D1E" w:rsidRDefault="003E0E2E" w:rsidP="003C0D1E">
      <w:pPr>
        <w:pStyle w:val="Corpodetexto"/>
        <w:spacing w:after="0" w:line="360" w:lineRule="auto"/>
        <w:ind w:left="1134" w:hanging="425"/>
        <w:jc w:val="both"/>
        <w:rPr>
          <w:rFonts w:ascii="Arial" w:hAnsi="Arial" w:cs="Arial"/>
          <w:color w:val="000000"/>
          <w:lang w:val="pt-BR"/>
        </w:rPr>
      </w:pPr>
      <w:proofErr w:type="gramStart"/>
      <w:r>
        <w:rPr>
          <w:rFonts w:ascii="Arial" w:hAnsi="Arial" w:cs="Arial"/>
          <w:color w:val="000000"/>
          <w:lang w:val="pt-BR"/>
        </w:rPr>
        <w:t>b)</w:t>
      </w:r>
      <w:proofErr w:type="gramEnd"/>
      <w:r>
        <w:rPr>
          <w:rFonts w:ascii="Arial" w:hAnsi="Arial" w:cs="Arial"/>
          <w:color w:val="000000"/>
          <w:lang w:val="pt-BR"/>
        </w:rPr>
        <w:tab/>
      </w:r>
      <w:r w:rsidR="00CC622A" w:rsidRPr="003C0D1E">
        <w:rPr>
          <w:rFonts w:ascii="Arial" w:hAnsi="Arial" w:cs="Arial"/>
          <w:color w:val="000000"/>
          <w:lang w:val="pt-BR"/>
        </w:rPr>
        <w:t xml:space="preserve">desenvolver pesquisas de mercado para a aquisição de móveis, utensílios, máquinas, softwares e do material necessário aos serviços e elaborar, com o auxílio dos demais departamentos e </w:t>
      </w:r>
      <w:r w:rsidR="005C6F6E" w:rsidRPr="003C0D1E">
        <w:rPr>
          <w:rFonts w:ascii="Arial" w:hAnsi="Arial" w:cs="Arial"/>
          <w:color w:val="000000"/>
          <w:lang w:val="pt-BR"/>
        </w:rPr>
        <w:t>setores</w:t>
      </w:r>
      <w:r>
        <w:rPr>
          <w:rFonts w:ascii="Arial" w:hAnsi="Arial" w:cs="Arial"/>
          <w:color w:val="000000"/>
          <w:lang w:val="pt-BR"/>
        </w:rPr>
        <w:t>,</w:t>
      </w:r>
      <w:r w:rsidR="00CC622A" w:rsidRPr="003C0D1E">
        <w:rPr>
          <w:rFonts w:ascii="Arial" w:hAnsi="Arial" w:cs="Arial"/>
          <w:color w:val="000000"/>
          <w:lang w:val="pt-BR"/>
        </w:rPr>
        <w:t xml:space="preserve"> os editais de licitação;</w:t>
      </w:r>
    </w:p>
    <w:p w:rsidR="00CC622A" w:rsidRPr="003C0D1E" w:rsidRDefault="003E1077" w:rsidP="003C0D1E">
      <w:pPr>
        <w:pStyle w:val="Corpodetexto"/>
        <w:spacing w:after="0" w:line="360" w:lineRule="auto"/>
        <w:ind w:left="1134" w:hanging="425"/>
        <w:jc w:val="both"/>
        <w:rPr>
          <w:rFonts w:ascii="Arial" w:hAnsi="Arial" w:cs="Arial"/>
          <w:color w:val="000000"/>
          <w:lang w:val="pt-BR"/>
        </w:rPr>
      </w:pPr>
      <w:proofErr w:type="gramStart"/>
      <w:r w:rsidRPr="003C0D1E">
        <w:rPr>
          <w:rFonts w:ascii="Arial" w:hAnsi="Arial" w:cs="Arial"/>
          <w:color w:val="000000"/>
          <w:lang w:val="pt-BR"/>
        </w:rPr>
        <w:t>c)</w:t>
      </w:r>
      <w:proofErr w:type="gramEnd"/>
      <w:r w:rsidR="003E0E2E">
        <w:rPr>
          <w:rFonts w:ascii="Arial" w:hAnsi="Arial" w:cs="Arial"/>
          <w:color w:val="000000"/>
          <w:lang w:val="pt-BR"/>
        </w:rPr>
        <w:tab/>
      </w:r>
      <w:r w:rsidR="00CC622A" w:rsidRPr="003C0D1E">
        <w:rPr>
          <w:rFonts w:ascii="Arial" w:hAnsi="Arial" w:cs="Arial"/>
          <w:color w:val="000000"/>
          <w:lang w:val="pt-BR"/>
        </w:rPr>
        <w:t>proceder o levantamento de orçamentos para análise e seleção de serviços necessários;</w:t>
      </w:r>
    </w:p>
    <w:p w:rsidR="00CC622A" w:rsidRPr="003C0D1E" w:rsidRDefault="003E0E2E" w:rsidP="003C0D1E">
      <w:pPr>
        <w:pStyle w:val="Corpodetexto"/>
        <w:spacing w:after="0" w:line="360" w:lineRule="auto"/>
        <w:ind w:left="1134" w:hanging="425"/>
        <w:jc w:val="both"/>
        <w:rPr>
          <w:rFonts w:ascii="Arial" w:hAnsi="Arial" w:cs="Arial"/>
          <w:color w:val="000000"/>
          <w:lang w:val="pt-BR"/>
        </w:rPr>
      </w:pPr>
      <w:proofErr w:type="gramStart"/>
      <w:r>
        <w:rPr>
          <w:rFonts w:ascii="Arial" w:hAnsi="Arial" w:cs="Arial"/>
          <w:color w:val="000000"/>
          <w:lang w:val="pt-BR"/>
        </w:rPr>
        <w:t>d)</w:t>
      </w:r>
      <w:proofErr w:type="gramEnd"/>
      <w:r>
        <w:rPr>
          <w:rFonts w:ascii="Arial" w:hAnsi="Arial" w:cs="Arial"/>
          <w:color w:val="000000"/>
          <w:lang w:val="pt-BR"/>
        </w:rPr>
        <w:tab/>
      </w:r>
      <w:r w:rsidR="00CC622A" w:rsidRPr="003C0D1E">
        <w:rPr>
          <w:rFonts w:ascii="Arial" w:hAnsi="Arial" w:cs="Arial"/>
          <w:color w:val="000000"/>
          <w:lang w:val="pt-BR"/>
        </w:rPr>
        <w:t xml:space="preserve">efetuar pesquisas e estudos </w:t>
      </w:r>
      <w:r w:rsidR="003E1077" w:rsidRPr="003C0D1E">
        <w:rPr>
          <w:rFonts w:ascii="Arial" w:hAnsi="Arial" w:cs="Arial"/>
          <w:color w:val="000000"/>
          <w:lang w:val="pt-BR"/>
        </w:rPr>
        <w:t>sugerindo</w:t>
      </w:r>
      <w:r w:rsidR="00CC622A" w:rsidRPr="003C0D1E">
        <w:rPr>
          <w:rFonts w:ascii="Arial" w:hAnsi="Arial" w:cs="Arial"/>
          <w:color w:val="000000"/>
          <w:lang w:val="pt-BR"/>
        </w:rPr>
        <w:t xml:space="preserve"> medidas visando orientar a padronização dos bens e serviços utilizados, incluindo a coleta de preços;</w:t>
      </w:r>
    </w:p>
    <w:p w:rsidR="005C6F6E" w:rsidRPr="003C0D1E" w:rsidRDefault="003E0E2E" w:rsidP="003C0D1E">
      <w:pPr>
        <w:pStyle w:val="Corpodetexto"/>
        <w:spacing w:after="0" w:line="360" w:lineRule="auto"/>
        <w:ind w:left="1134" w:hanging="425"/>
        <w:jc w:val="both"/>
        <w:rPr>
          <w:rFonts w:ascii="Arial" w:hAnsi="Arial" w:cs="Arial"/>
          <w:color w:val="000000"/>
          <w:lang w:val="pt-BR"/>
        </w:rPr>
      </w:pPr>
      <w:proofErr w:type="gramStart"/>
      <w:r>
        <w:rPr>
          <w:rFonts w:ascii="Arial" w:hAnsi="Arial" w:cs="Arial"/>
          <w:color w:val="000000"/>
          <w:lang w:val="pt-BR"/>
        </w:rPr>
        <w:t>e</w:t>
      </w:r>
      <w:proofErr w:type="gramEnd"/>
      <w:r>
        <w:rPr>
          <w:rFonts w:ascii="Arial" w:hAnsi="Arial" w:cs="Arial"/>
          <w:color w:val="000000"/>
          <w:lang w:val="pt-BR"/>
        </w:rPr>
        <w:t>)</w:t>
      </w:r>
      <w:r>
        <w:rPr>
          <w:rFonts w:ascii="Arial" w:hAnsi="Arial" w:cs="Arial"/>
          <w:color w:val="000000"/>
          <w:lang w:val="pt-BR"/>
        </w:rPr>
        <w:tab/>
      </w:r>
      <w:r w:rsidR="00CC622A" w:rsidRPr="003C0D1E">
        <w:rPr>
          <w:rFonts w:ascii="Arial" w:hAnsi="Arial" w:cs="Arial"/>
          <w:color w:val="000000"/>
          <w:lang w:val="pt-BR"/>
        </w:rPr>
        <w:t>organizar o calendário de compras, no qual serão fixados os períodos mais propícios do ano;</w:t>
      </w:r>
    </w:p>
    <w:p w:rsidR="00CC622A" w:rsidRPr="003C0D1E" w:rsidRDefault="003E1077" w:rsidP="003C0D1E">
      <w:pPr>
        <w:pStyle w:val="Corpodetexto"/>
        <w:spacing w:after="0" w:line="360" w:lineRule="auto"/>
        <w:ind w:left="1134" w:hanging="425"/>
        <w:jc w:val="both"/>
        <w:rPr>
          <w:rFonts w:ascii="Arial" w:hAnsi="Arial" w:cs="Arial"/>
          <w:color w:val="000000"/>
          <w:lang w:val="pt-BR"/>
        </w:rPr>
      </w:pPr>
      <w:proofErr w:type="gramStart"/>
      <w:r w:rsidRPr="003C0D1E">
        <w:rPr>
          <w:rFonts w:ascii="Arial" w:hAnsi="Arial" w:cs="Arial"/>
          <w:color w:val="000000"/>
          <w:lang w:val="pt-BR"/>
        </w:rPr>
        <w:t>f)</w:t>
      </w:r>
      <w:proofErr w:type="gramEnd"/>
      <w:r w:rsidR="003E0E2E">
        <w:rPr>
          <w:rFonts w:ascii="Arial" w:hAnsi="Arial" w:cs="Arial"/>
          <w:color w:val="000000"/>
          <w:lang w:val="pt-BR"/>
        </w:rPr>
        <w:tab/>
      </w:r>
      <w:r w:rsidR="00CC622A" w:rsidRPr="003C0D1E">
        <w:rPr>
          <w:rFonts w:ascii="Arial" w:hAnsi="Arial" w:cs="Arial"/>
          <w:color w:val="000000"/>
          <w:lang w:val="pt-BR"/>
        </w:rPr>
        <w:t>gerir os contratos celebrados pela Câmara;</w:t>
      </w:r>
    </w:p>
    <w:p w:rsidR="00E46925" w:rsidRPr="003C0D1E" w:rsidRDefault="003E0E2E" w:rsidP="003C0D1E">
      <w:pPr>
        <w:pStyle w:val="Corpodetexto"/>
        <w:spacing w:after="0" w:line="360" w:lineRule="auto"/>
        <w:ind w:left="1134" w:hanging="425"/>
        <w:jc w:val="both"/>
        <w:rPr>
          <w:rFonts w:ascii="Arial" w:hAnsi="Arial" w:cs="Arial"/>
          <w:color w:val="000000"/>
          <w:lang w:val="pt-BR"/>
        </w:rPr>
      </w:pPr>
      <w:proofErr w:type="gramStart"/>
      <w:r>
        <w:rPr>
          <w:rFonts w:ascii="Arial" w:hAnsi="Arial" w:cs="Arial"/>
          <w:color w:val="000000"/>
          <w:lang w:val="pt-BR"/>
        </w:rPr>
        <w:t>g)</w:t>
      </w:r>
      <w:proofErr w:type="gramEnd"/>
      <w:r>
        <w:rPr>
          <w:rFonts w:ascii="Arial" w:hAnsi="Arial" w:cs="Arial"/>
          <w:color w:val="000000"/>
          <w:lang w:val="pt-BR"/>
        </w:rPr>
        <w:tab/>
      </w:r>
      <w:r w:rsidR="00E46925" w:rsidRPr="003C0D1E">
        <w:rPr>
          <w:rFonts w:ascii="Arial" w:hAnsi="Arial" w:cs="Arial"/>
          <w:color w:val="000000"/>
          <w:lang w:val="pt-BR"/>
        </w:rPr>
        <w:t>promover a publicação de extratos e aditamentos contratuais, editais de licitação e demais procedimentos inerentes às ativi</w:t>
      </w:r>
      <w:r>
        <w:rPr>
          <w:rFonts w:ascii="Arial" w:hAnsi="Arial" w:cs="Arial"/>
          <w:color w:val="000000"/>
          <w:lang w:val="pt-BR"/>
        </w:rPr>
        <w:t>dades da unidade organizacional;</w:t>
      </w:r>
    </w:p>
    <w:p w:rsidR="00CC622A" w:rsidRPr="008A5FE2" w:rsidRDefault="001A1750" w:rsidP="008A5FE2">
      <w:pPr>
        <w:autoSpaceDE w:val="0"/>
        <w:autoSpaceDN w:val="0"/>
        <w:adjustRightInd w:val="0"/>
        <w:spacing w:line="360" w:lineRule="auto"/>
        <w:ind w:left="1134" w:hanging="708"/>
        <w:jc w:val="both"/>
        <w:rPr>
          <w:rFonts w:ascii="Arial" w:hAnsi="Arial" w:cs="Arial"/>
          <w:color w:val="000000"/>
        </w:rPr>
      </w:pPr>
      <w:r w:rsidRPr="008A5FE2">
        <w:rPr>
          <w:rFonts w:ascii="Arial" w:hAnsi="Arial" w:cs="Arial"/>
          <w:color w:val="000000"/>
        </w:rPr>
        <w:t>V</w:t>
      </w:r>
      <w:r w:rsidR="003E0E2E">
        <w:rPr>
          <w:rFonts w:ascii="Arial" w:hAnsi="Arial" w:cs="Arial"/>
          <w:color w:val="000000"/>
        </w:rPr>
        <w:t>-</w:t>
      </w:r>
      <w:r w:rsidR="003E0E2E">
        <w:rPr>
          <w:rFonts w:ascii="Arial" w:hAnsi="Arial" w:cs="Arial"/>
          <w:color w:val="000000"/>
        </w:rPr>
        <w:tab/>
      </w:r>
      <w:r w:rsidRPr="008A5FE2">
        <w:rPr>
          <w:rFonts w:ascii="Arial" w:hAnsi="Arial" w:cs="Arial"/>
          <w:color w:val="000000"/>
        </w:rPr>
        <w:t xml:space="preserve">com relação </w:t>
      </w:r>
      <w:r w:rsidR="003E0E2E">
        <w:rPr>
          <w:rFonts w:ascii="Arial" w:hAnsi="Arial" w:cs="Arial"/>
          <w:color w:val="000000"/>
        </w:rPr>
        <w:t>à</w:t>
      </w:r>
      <w:r w:rsidRPr="008A5FE2">
        <w:rPr>
          <w:rFonts w:ascii="Arial" w:hAnsi="Arial" w:cs="Arial"/>
          <w:color w:val="000000"/>
        </w:rPr>
        <w:t>s atividades de informática:</w:t>
      </w:r>
    </w:p>
    <w:p w:rsidR="007A5A49" w:rsidRPr="003C0D1E" w:rsidRDefault="003E0E2E" w:rsidP="003C0D1E">
      <w:pPr>
        <w:pStyle w:val="Corpodetexto"/>
        <w:spacing w:after="0" w:line="360" w:lineRule="auto"/>
        <w:ind w:left="1134" w:hanging="425"/>
        <w:jc w:val="both"/>
        <w:rPr>
          <w:rFonts w:ascii="Arial" w:hAnsi="Arial" w:cs="Arial"/>
          <w:color w:val="000000"/>
          <w:lang w:val="pt-BR"/>
        </w:rPr>
      </w:pPr>
      <w:proofErr w:type="gramStart"/>
      <w:r>
        <w:rPr>
          <w:rFonts w:ascii="Arial" w:hAnsi="Arial" w:cs="Arial"/>
          <w:color w:val="000000"/>
          <w:lang w:val="pt-BR"/>
        </w:rPr>
        <w:t>a</w:t>
      </w:r>
      <w:proofErr w:type="gramEnd"/>
      <w:r>
        <w:rPr>
          <w:rFonts w:ascii="Arial" w:hAnsi="Arial" w:cs="Arial"/>
          <w:color w:val="000000"/>
          <w:lang w:val="pt-BR"/>
        </w:rPr>
        <w:t>)</w:t>
      </w:r>
      <w:r>
        <w:rPr>
          <w:rFonts w:ascii="Arial" w:hAnsi="Arial" w:cs="Arial"/>
          <w:color w:val="000000"/>
          <w:lang w:val="pt-BR"/>
        </w:rPr>
        <w:tab/>
      </w:r>
      <w:r w:rsidR="007A5A49" w:rsidRPr="003C0D1E">
        <w:rPr>
          <w:rFonts w:ascii="Arial" w:hAnsi="Arial" w:cs="Arial"/>
          <w:color w:val="000000"/>
          <w:lang w:val="pt-BR"/>
        </w:rPr>
        <w:t>administrar o funcionamento dos serviços de computadores em rede, seus usuários, configurações, desempenho e topo</w:t>
      </w:r>
      <w:r w:rsidR="00095F80" w:rsidRPr="003C0D1E">
        <w:rPr>
          <w:rFonts w:ascii="Arial" w:hAnsi="Arial" w:cs="Arial"/>
          <w:color w:val="000000"/>
          <w:lang w:val="pt-BR"/>
        </w:rPr>
        <w:t>logia</w:t>
      </w:r>
      <w:r w:rsidR="007A5A49" w:rsidRPr="003C0D1E">
        <w:rPr>
          <w:rFonts w:ascii="Arial" w:hAnsi="Arial" w:cs="Arial"/>
          <w:color w:val="000000"/>
          <w:lang w:val="pt-BR"/>
        </w:rPr>
        <w:t>;</w:t>
      </w:r>
    </w:p>
    <w:p w:rsidR="007A5A49" w:rsidRPr="003C0D1E" w:rsidRDefault="003E0E2E" w:rsidP="003C0D1E">
      <w:pPr>
        <w:pStyle w:val="Corpodetexto"/>
        <w:spacing w:after="0" w:line="360" w:lineRule="auto"/>
        <w:ind w:left="1134" w:hanging="425"/>
        <w:jc w:val="both"/>
        <w:rPr>
          <w:rFonts w:ascii="Arial" w:hAnsi="Arial" w:cs="Arial"/>
          <w:color w:val="000000"/>
          <w:lang w:val="pt-BR"/>
        </w:rPr>
      </w:pPr>
      <w:proofErr w:type="gramStart"/>
      <w:r>
        <w:rPr>
          <w:rFonts w:ascii="Arial" w:hAnsi="Arial" w:cs="Arial"/>
          <w:color w:val="000000"/>
          <w:lang w:val="pt-BR"/>
        </w:rPr>
        <w:t>b)</w:t>
      </w:r>
      <w:proofErr w:type="gramEnd"/>
      <w:r>
        <w:rPr>
          <w:rFonts w:ascii="Arial" w:hAnsi="Arial" w:cs="Arial"/>
          <w:color w:val="000000"/>
          <w:lang w:val="pt-BR"/>
        </w:rPr>
        <w:tab/>
      </w:r>
      <w:r w:rsidR="007A5A49" w:rsidRPr="003C0D1E">
        <w:rPr>
          <w:rFonts w:ascii="Arial" w:hAnsi="Arial" w:cs="Arial"/>
          <w:color w:val="000000"/>
          <w:lang w:val="pt-BR"/>
        </w:rPr>
        <w:t>solicitar, sempre que necessário, a aquisição de equipamentos e atualizações dos sistemas, propondo investimentos e melhorias</w:t>
      </w:r>
      <w:r>
        <w:rPr>
          <w:rFonts w:ascii="Arial" w:hAnsi="Arial" w:cs="Arial"/>
          <w:color w:val="000000"/>
          <w:lang w:val="pt-BR"/>
        </w:rPr>
        <w:t>,</w:t>
      </w:r>
      <w:r w:rsidR="001A1750" w:rsidRPr="003C0D1E">
        <w:rPr>
          <w:rFonts w:ascii="Arial" w:hAnsi="Arial" w:cs="Arial"/>
          <w:color w:val="000000"/>
          <w:lang w:val="pt-BR"/>
        </w:rPr>
        <w:t xml:space="preserve"> e orientar a descrição técnica para contratação dos serviços de banda larga e provedores, auxiliando, inclusive, na gestão e controle dos contratos quanto ao termo de garantia e a documentação;</w:t>
      </w:r>
    </w:p>
    <w:p w:rsidR="007A5A49" w:rsidRPr="003C0D1E" w:rsidRDefault="003E0E2E" w:rsidP="003C0D1E">
      <w:pPr>
        <w:pStyle w:val="Corpodetexto"/>
        <w:spacing w:after="0" w:line="360" w:lineRule="auto"/>
        <w:ind w:left="1134" w:hanging="425"/>
        <w:jc w:val="both"/>
        <w:rPr>
          <w:rFonts w:ascii="Arial" w:hAnsi="Arial" w:cs="Arial"/>
          <w:color w:val="000000"/>
          <w:lang w:val="pt-BR"/>
        </w:rPr>
      </w:pPr>
      <w:proofErr w:type="gramStart"/>
      <w:r>
        <w:rPr>
          <w:rFonts w:ascii="Arial" w:hAnsi="Arial" w:cs="Arial"/>
          <w:color w:val="000000"/>
          <w:lang w:val="pt-BR"/>
        </w:rPr>
        <w:t>c)</w:t>
      </w:r>
      <w:proofErr w:type="gramEnd"/>
      <w:r>
        <w:rPr>
          <w:rFonts w:ascii="Arial" w:hAnsi="Arial" w:cs="Arial"/>
          <w:color w:val="000000"/>
          <w:lang w:val="pt-BR"/>
        </w:rPr>
        <w:tab/>
      </w:r>
      <w:r w:rsidR="007A5A49" w:rsidRPr="003C0D1E">
        <w:rPr>
          <w:rFonts w:ascii="Arial" w:hAnsi="Arial" w:cs="Arial"/>
          <w:color w:val="000000"/>
          <w:lang w:val="pt-BR"/>
        </w:rPr>
        <w:t>encaminhar para manutenção e reparos os equipamentos e sistemas necessários ao regular andamento dos trabalhos;</w:t>
      </w:r>
    </w:p>
    <w:p w:rsidR="004062BC" w:rsidRPr="003C0D1E" w:rsidRDefault="004062BC" w:rsidP="003C0D1E">
      <w:pPr>
        <w:pStyle w:val="Corpodetexto"/>
        <w:spacing w:after="0" w:line="360" w:lineRule="auto"/>
        <w:ind w:left="1134" w:hanging="425"/>
        <w:jc w:val="both"/>
        <w:rPr>
          <w:rFonts w:ascii="Arial" w:hAnsi="Arial" w:cs="Arial"/>
          <w:color w:val="000000"/>
          <w:lang w:val="pt-BR"/>
        </w:rPr>
      </w:pPr>
      <w:proofErr w:type="gramStart"/>
      <w:r w:rsidRPr="003C0D1E">
        <w:rPr>
          <w:rFonts w:ascii="Arial" w:hAnsi="Arial" w:cs="Arial"/>
          <w:color w:val="000000"/>
          <w:lang w:val="pt-BR"/>
        </w:rPr>
        <w:t>d</w:t>
      </w:r>
      <w:r w:rsidR="003E0E2E">
        <w:rPr>
          <w:rFonts w:ascii="Arial" w:hAnsi="Arial" w:cs="Arial"/>
          <w:color w:val="000000"/>
          <w:lang w:val="pt-BR"/>
        </w:rPr>
        <w:t>)</w:t>
      </w:r>
      <w:proofErr w:type="gramEnd"/>
      <w:r w:rsidR="003E0E2E">
        <w:rPr>
          <w:rFonts w:ascii="Arial" w:hAnsi="Arial" w:cs="Arial"/>
          <w:color w:val="000000"/>
          <w:lang w:val="pt-BR"/>
        </w:rPr>
        <w:tab/>
      </w:r>
      <w:r w:rsidR="007A5A49" w:rsidRPr="003C0D1E">
        <w:rPr>
          <w:rFonts w:ascii="Arial" w:hAnsi="Arial" w:cs="Arial"/>
          <w:color w:val="000000"/>
          <w:lang w:val="pt-BR"/>
        </w:rPr>
        <w:t>manter servidores de rede e seus componentes seguros contra invasões e danos</w:t>
      </w:r>
      <w:r w:rsidRPr="003C0D1E">
        <w:rPr>
          <w:rFonts w:ascii="Arial" w:hAnsi="Arial" w:cs="Arial"/>
          <w:color w:val="000000"/>
          <w:lang w:val="pt-BR"/>
        </w:rPr>
        <w:t xml:space="preserve"> protegendo o sigilo, a segurança e a integridade dos dados nos sistemas utilizados;</w:t>
      </w:r>
    </w:p>
    <w:p w:rsidR="007A5A49" w:rsidRPr="003C0D1E" w:rsidRDefault="003E0E2E" w:rsidP="003C0D1E">
      <w:pPr>
        <w:pStyle w:val="Corpodetexto"/>
        <w:spacing w:after="0" w:line="360" w:lineRule="auto"/>
        <w:ind w:left="1134" w:hanging="425"/>
        <w:jc w:val="both"/>
        <w:rPr>
          <w:rFonts w:ascii="Arial" w:hAnsi="Arial" w:cs="Arial"/>
          <w:color w:val="000000"/>
          <w:lang w:val="pt-BR"/>
        </w:rPr>
      </w:pPr>
      <w:proofErr w:type="gramStart"/>
      <w:r>
        <w:rPr>
          <w:rFonts w:ascii="Arial" w:hAnsi="Arial" w:cs="Arial"/>
          <w:color w:val="000000"/>
          <w:lang w:val="pt-BR"/>
        </w:rPr>
        <w:t>e</w:t>
      </w:r>
      <w:proofErr w:type="gramEnd"/>
      <w:r>
        <w:rPr>
          <w:rFonts w:ascii="Arial" w:hAnsi="Arial" w:cs="Arial"/>
          <w:color w:val="000000"/>
          <w:lang w:val="pt-BR"/>
        </w:rPr>
        <w:t>)</w:t>
      </w:r>
      <w:r>
        <w:rPr>
          <w:rFonts w:ascii="Arial" w:hAnsi="Arial" w:cs="Arial"/>
          <w:color w:val="000000"/>
          <w:lang w:val="pt-BR"/>
        </w:rPr>
        <w:tab/>
      </w:r>
      <w:r w:rsidR="001A1750" w:rsidRPr="003C0D1E">
        <w:rPr>
          <w:rFonts w:ascii="Arial" w:hAnsi="Arial" w:cs="Arial"/>
          <w:color w:val="000000"/>
          <w:lang w:val="pt-BR"/>
        </w:rPr>
        <w:t>prestar assistência na administração da rede de computadores</w:t>
      </w:r>
      <w:r w:rsidR="007A5A49" w:rsidRPr="003C0D1E">
        <w:rPr>
          <w:rFonts w:ascii="Arial" w:hAnsi="Arial" w:cs="Arial"/>
          <w:color w:val="000000"/>
          <w:lang w:val="pt-BR"/>
        </w:rPr>
        <w:t xml:space="preserve"> identifica</w:t>
      </w:r>
      <w:r w:rsidR="001A1750" w:rsidRPr="003C0D1E">
        <w:rPr>
          <w:rFonts w:ascii="Arial" w:hAnsi="Arial" w:cs="Arial"/>
          <w:color w:val="000000"/>
          <w:lang w:val="pt-BR"/>
        </w:rPr>
        <w:t>ndo</w:t>
      </w:r>
      <w:r w:rsidR="007A5A49" w:rsidRPr="003C0D1E">
        <w:rPr>
          <w:rFonts w:ascii="Arial" w:hAnsi="Arial" w:cs="Arial"/>
          <w:color w:val="000000"/>
          <w:lang w:val="pt-BR"/>
        </w:rPr>
        <w:t xml:space="preserve"> problemas na rede, detectando os defeitos e providenciando a visita da assistência técnica, quando necessária, e auxiliando-a na manutenção;</w:t>
      </w:r>
    </w:p>
    <w:p w:rsidR="007A5A49" w:rsidRPr="003C0D1E" w:rsidRDefault="004062BC" w:rsidP="003C0D1E">
      <w:pPr>
        <w:pStyle w:val="Corpodetexto"/>
        <w:spacing w:after="0" w:line="360" w:lineRule="auto"/>
        <w:ind w:left="1134" w:hanging="425"/>
        <w:jc w:val="both"/>
        <w:rPr>
          <w:rFonts w:ascii="Arial" w:hAnsi="Arial" w:cs="Arial"/>
          <w:color w:val="000000"/>
          <w:lang w:val="pt-BR"/>
        </w:rPr>
      </w:pPr>
      <w:proofErr w:type="gramStart"/>
      <w:r w:rsidRPr="003C0D1E">
        <w:rPr>
          <w:rFonts w:ascii="Arial" w:hAnsi="Arial" w:cs="Arial"/>
          <w:color w:val="000000"/>
          <w:lang w:val="pt-BR"/>
        </w:rPr>
        <w:t>f</w:t>
      </w:r>
      <w:r w:rsidR="003E0E2E">
        <w:rPr>
          <w:rFonts w:ascii="Arial" w:hAnsi="Arial" w:cs="Arial"/>
          <w:color w:val="000000"/>
          <w:lang w:val="pt-BR"/>
        </w:rPr>
        <w:t>)</w:t>
      </w:r>
      <w:proofErr w:type="gramEnd"/>
      <w:r w:rsidR="003E0E2E">
        <w:rPr>
          <w:rFonts w:ascii="Arial" w:hAnsi="Arial" w:cs="Arial"/>
          <w:color w:val="000000"/>
          <w:lang w:val="pt-BR"/>
        </w:rPr>
        <w:tab/>
      </w:r>
      <w:r w:rsidR="00422AAD" w:rsidRPr="003C0D1E">
        <w:rPr>
          <w:rFonts w:ascii="Arial" w:hAnsi="Arial" w:cs="Arial"/>
          <w:color w:val="000000"/>
          <w:lang w:val="pt-BR"/>
        </w:rPr>
        <w:t>testar,</w:t>
      </w:r>
      <w:r w:rsidR="007A5A49" w:rsidRPr="003C0D1E">
        <w:rPr>
          <w:rFonts w:ascii="Arial" w:hAnsi="Arial" w:cs="Arial"/>
          <w:color w:val="000000"/>
          <w:lang w:val="pt-BR"/>
        </w:rPr>
        <w:t xml:space="preserve"> hom</w:t>
      </w:r>
      <w:r w:rsidR="001A1750" w:rsidRPr="003C0D1E">
        <w:rPr>
          <w:rFonts w:ascii="Arial" w:hAnsi="Arial" w:cs="Arial"/>
          <w:color w:val="000000"/>
          <w:lang w:val="pt-BR"/>
        </w:rPr>
        <w:t>ologar</w:t>
      </w:r>
      <w:r w:rsidR="00422AAD" w:rsidRPr="003C0D1E">
        <w:rPr>
          <w:rFonts w:ascii="Arial" w:hAnsi="Arial" w:cs="Arial"/>
          <w:color w:val="000000"/>
          <w:lang w:val="pt-BR"/>
        </w:rPr>
        <w:t>,</w:t>
      </w:r>
      <w:r w:rsidR="001A1750" w:rsidRPr="003C0D1E">
        <w:rPr>
          <w:rFonts w:ascii="Arial" w:hAnsi="Arial" w:cs="Arial"/>
          <w:color w:val="000000"/>
          <w:lang w:val="pt-BR"/>
        </w:rPr>
        <w:t xml:space="preserve"> </w:t>
      </w:r>
      <w:r w:rsidR="00422AAD" w:rsidRPr="003C0D1E">
        <w:rPr>
          <w:rFonts w:ascii="Arial" w:hAnsi="Arial" w:cs="Arial"/>
          <w:color w:val="000000"/>
          <w:lang w:val="pt-BR"/>
        </w:rPr>
        <w:t xml:space="preserve">detectar e identificar problemas com os </w:t>
      </w:r>
      <w:r w:rsidR="001A1750" w:rsidRPr="003C0D1E">
        <w:rPr>
          <w:rFonts w:ascii="Arial" w:hAnsi="Arial" w:cs="Arial"/>
          <w:color w:val="000000"/>
          <w:lang w:val="pt-BR"/>
        </w:rPr>
        <w:t>equipamentos adquiridos</w:t>
      </w:r>
      <w:r w:rsidR="00422AAD" w:rsidRPr="003C0D1E">
        <w:rPr>
          <w:rFonts w:ascii="Arial" w:hAnsi="Arial" w:cs="Arial"/>
          <w:color w:val="000000"/>
          <w:lang w:val="pt-BR"/>
        </w:rPr>
        <w:t xml:space="preserve">, </w:t>
      </w:r>
      <w:r w:rsidR="007A5A49" w:rsidRPr="003C0D1E">
        <w:rPr>
          <w:rFonts w:ascii="Arial" w:hAnsi="Arial" w:cs="Arial"/>
          <w:color w:val="000000"/>
          <w:lang w:val="pt-BR"/>
        </w:rPr>
        <w:t>pesquisando e estudando soluções e simulando alterações a fim de assegurar a normalidade dos trabalhos;</w:t>
      </w:r>
    </w:p>
    <w:p w:rsidR="001A1750" w:rsidRPr="003C0D1E" w:rsidRDefault="00422AAD" w:rsidP="003C0D1E">
      <w:pPr>
        <w:pStyle w:val="Corpodetexto"/>
        <w:spacing w:after="0" w:line="360" w:lineRule="auto"/>
        <w:ind w:left="1134" w:hanging="425"/>
        <w:jc w:val="both"/>
        <w:rPr>
          <w:rFonts w:ascii="Arial" w:hAnsi="Arial" w:cs="Arial"/>
          <w:color w:val="000000"/>
          <w:lang w:val="pt-BR"/>
        </w:rPr>
      </w:pPr>
      <w:proofErr w:type="gramStart"/>
      <w:r w:rsidRPr="003C0D1E">
        <w:rPr>
          <w:rFonts w:ascii="Arial" w:hAnsi="Arial" w:cs="Arial"/>
          <w:color w:val="000000"/>
          <w:lang w:val="pt-BR"/>
        </w:rPr>
        <w:t>g</w:t>
      </w:r>
      <w:r w:rsidR="003E0E2E">
        <w:rPr>
          <w:rFonts w:ascii="Arial" w:hAnsi="Arial" w:cs="Arial"/>
          <w:color w:val="000000"/>
          <w:lang w:val="pt-BR"/>
        </w:rPr>
        <w:t>)</w:t>
      </w:r>
      <w:proofErr w:type="gramEnd"/>
      <w:r w:rsidR="003E0E2E">
        <w:rPr>
          <w:rFonts w:ascii="Arial" w:hAnsi="Arial" w:cs="Arial"/>
          <w:color w:val="000000"/>
          <w:lang w:val="pt-BR"/>
        </w:rPr>
        <w:tab/>
      </w:r>
      <w:r w:rsidR="007A5A49" w:rsidRPr="003C0D1E">
        <w:rPr>
          <w:rFonts w:ascii="Arial" w:hAnsi="Arial" w:cs="Arial"/>
          <w:color w:val="000000"/>
          <w:lang w:val="pt-BR"/>
        </w:rPr>
        <w:t>zelar pela manutenção e uso adequado dos equipamentos</w:t>
      </w:r>
      <w:r w:rsidR="001A1750" w:rsidRPr="003C0D1E">
        <w:rPr>
          <w:rFonts w:ascii="Arial" w:hAnsi="Arial" w:cs="Arial"/>
          <w:color w:val="000000"/>
          <w:lang w:val="pt-BR"/>
        </w:rPr>
        <w:t xml:space="preserve"> promovendo treinamentos aos servidores e </w:t>
      </w:r>
      <w:r w:rsidR="006E6480" w:rsidRPr="003C0D1E">
        <w:rPr>
          <w:rFonts w:ascii="Arial" w:hAnsi="Arial" w:cs="Arial"/>
          <w:color w:val="000000"/>
          <w:lang w:val="pt-BR"/>
        </w:rPr>
        <w:t>Vereador</w:t>
      </w:r>
      <w:r w:rsidR="001A1750" w:rsidRPr="003C0D1E">
        <w:rPr>
          <w:rFonts w:ascii="Arial" w:hAnsi="Arial" w:cs="Arial"/>
          <w:color w:val="000000"/>
          <w:lang w:val="pt-BR"/>
        </w:rPr>
        <w:t>es quanto à utilização criteriosa dos equipamentos e sistemas disponíveis;</w:t>
      </w:r>
    </w:p>
    <w:p w:rsidR="001A1750" w:rsidRPr="003C0D1E" w:rsidRDefault="00422AAD" w:rsidP="003C0D1E">
      <w:pPr>
        <w:pStyle w:val="Corpodetexto"/>
        <w:spacing w:after="0" w:line="360" w:lineRule="auto"/>
        <w:ind w:left="1134" w:hanging="425"/>
        <w:jc w:val="both"/>
        <w:rPr>
          <w:rFonts w:ascii="Arial" w:hAnsi="Arial" w:cs="Arial"/>
          <w:color w:val="000000"/>
          <w:lang w:val="pt-BR"/>
        </w:rPr>
      </w:pPr>
      <w:proofErr w:type="gramStart"/>
      <w:r w:rsidRPr="003C0D1E">
        <w:rPr>
          <w:rFonts w:ascii="Arial" w:hAnsi="Arial" w:cs="Arial"/>
          <w:color w:val="000000"/>
          <w:lang w:val="pt-BR"/>
        </w:rPr>
        <w:t>h</w:t>
      </w:r>
      <w:r w:rsidR="001A1750" w:rsidRPr="003C0D1E">
        <w:rPr>
          <w:rFonts w:ascii="Arial" w:hAnsi="Arial" w:cs="Arial"/>
          <w:color w:val="000000"/>
          <w:lang w:val="pt-BR"/>
        </w:rPr>
        <w:t>)</w:t>
      </w:r>
      <w:proofErr w:type="gramEnd"/>
      <w:r w:rsidR="003E0E2E">
        <w:rPr>
          <w:rFonts w:ascii="Arial" w:hAnsi="Arial" w:cs="Arial"/>
          <w:color w:val="000000"/>
          <w:lang w:val="pt-BR"/>
        </w:rPr>
        <w:tab/>
      </w:r>
      <w:r w:rsidR="001A1750" w:rsidRPr="003C0D1E">
        <w:rPr>
          <w:rFonts w:ascii="Arial" w:hAnsi="Arial" w:cs="Arial"/>
          <w:color w:val="000000"/>
          <w:lang w:val="pt-BR"/>
        </w:rPr>
        <w:t>prestar suporte aos usuários da rede de computadores, envolvendo reparos e configurações de equipamentos e utilização de hardware e software disponíveis, assistindo-os por ocasião da implantação de novas normas e métodos de trabalho;</w:t>
      </w:r>
    </w:p>
    <w:p w:rsidR="007A5A49" w:rsidRPr="003C0D1E" w:rsidRDefault="00422AAD" w:rsidP="003C0D1E">
      <w:pPr>
        <w:pStyle w:val="Corpodetexto"/>
        <w:spacing w:after="0" w:line="360" w:lineRule="auto"/>
        <w:ind w:left="1134" w:hanging="425"/>
        <w:jc w:val="both"/>
        <w:rPr>
          <w:rFonts w:ascii="Arial" w:hAnsi="Arial" w:cs="Arial"/>
          <w:color w:val="000000"/>
          <w:lang w:val="pt-BR"/>
        </w:rPr>
      </w:pPr>
      <w:proofErr w:type="gramStart"/>
      <w:r w:rsidRPr="003C0D1E">
        <w:rPr>
          <w:rFonts w:ascii="Arial" w:hAnsi="Arial" w:cs="Arial"/>
          <w:color w:val="000000"/>
          <w:lang w:val="pt-BR"/>
        </w:rPr>
        <w:t>i</w:t>
      </w:r>
      <w:r w:rsidR="003E0E2E">
        <w:rPr>
          <w:rFonts w:ascii="Arial" w:hAnsi="Arial" w:cs="Arial"/>
          <w:color w:val="000000"/>
          <w:lang w:val="pt-BR"/>
        </w:rPr>
        <w:t>)</w:t>
      </w:r>
      <w:proofErr w:type="gramEnd"/>
      <w:r w:rsidR="003E0E2E">
        <w:rPr>
          <w:rFonts w:ascii="Arial" w:hAnsi="Arial" w:cs="Arial"/>
          <w:color w:val="000000"/>
          <w:lang w:val="pt-BR"/>
        </w:rPr>
        <w:tab/>
      </w:r>
      <w:r w:rsidR="00C56F56" w:rsidRPr="003C0D1E">
        <w:rPr>
          <w:rFonts w:ascii="Arial" w:hAnsi="Arial" w:cs="Arial"/>
          <w:color w:val="000000"/>
          <w:lang w:val="pt-BR"/>
        </w:rPr>
        <w:t>promover as modificações</w:t>
      </w:r>
      <w:r w:rsidR="007A5A49" w:rsidRPr="003C0D1E">
        <w:rPr>
          <w:rFonts w:ascii="Arial" w:hAnsi="Arial" w:cs="Arial"/>
          <w:color w:val="000000"/>
          <w:lang w:val="pt-BR"/>
        </w:rPr>
        <w:t xml:space="preserve"> do sítio na internet com o concurso de todos os</w:t>
      </w:r>
      <w:r w:rsidR="007B678A" w:rsidRPr="003C0D1E">
        <w:rPr>
          <w:rFonts w:ascii="Arial" w:hAnsi="Arial" w:cs="Arial"/>
          <w:color w:val="000000"/>
          <w:lang w:val="pt-BR"/>
        </w:rPr>
        <w:t xml:space="preserve"> </w:t>
      </w:r>
      <w:r w:rsidR="007A5A49" w:rsidRPr="003C0D1E">
        <w:rPr>
          <w:rFonts w:ascii="Arial" w:hAnsi="Arial" w:cs="Arial"/>
          <w:color w:val="000000"/>
          <w:lang w:val="pt-BR"/>
        </w:rPr>
        <w:t>departamentos;</w:t>
      </w:r>
    </w:p>
    <w:p w:rsidR="007A5A49" w:rsidRPr="003C0D1E" w:rsidRDefault="00422AAD" w:rsidP="003C0D1E">
      <w:pPr>
        <w:pStyle w:val="Corpodetexto"/>
        <w:spacing w:after="0" w:line="360" w:lineRule="auto"/>
        <w:ind w:left="1134" w:hanging="425"/>
        <w:jc w:val="both"/>
        <w:rPr>
          <w:rFonts w:ascii="Arial" w:hAnsi="Arial" w:cs="Arial"/>
          <w:color w:val="000000"/>
          <w:lang w:val="pt-BR"/>
        </w:rPr>
      </w:pPr>
      <w:proofErr w:type="gramStart"/>
      <w:r w:rsidRPr="003C0D1E">
        <w:rPr>
          <w:rFonts w:ascii="Arial" w:hAnsi="Arial" w:cs="Arial"/>
          <w:color w:val="000000"/>
          <w:lang w:val="pt-BR"/>
        </w:rPr>
        <w:t>j</w:t>
      </w:r>
      <w:r w:rsidR="003E0E2E">
        <w:rPr>
          <w:rFonts w:ascii="Arial" w:hAnsi="Arial" w:cs="Arial"/>
          <w:color w:val="000000"/>
          <w:lang w:val="pt-BR"/>
        </w:rPr>
        <w:t>)</w:t>
      </w:r>
      <w:proofErr w:type="gramEnd"/>
      <w:r w:rsidR="003E0E2E">
        <w:rPr>
          <w:rFonts w:ascii="Arial" w:hAnsi="Arial" w:cs="Arial"/>
          <w:color w:val="000000"/>
          <w:lang w:val="pt-BR"/>
        </w:rPr>
        <w:tab/>
      </w:r>
      <w:r w:rsidR="007A5A49" w:rsidRPr="003C0D1E">
        <w:rPr>
          <w:rFonts w:ascii="Arial" w:hAnsi="Arial" w:cs="Arial"/>
          <w:color w:val="000000"/>
          <w:lang w:val="pt-BR"/>
        </w:rPr>
        <w:t>atualizar e gerenciar os sistemas implantados;</w:t>
      </w:r>
    </w:p>
    <w:p w:rsidR="007A5A49" w:rsidRPr="003C0D1E" w:rsidRDefault="00422AAD" w:rsidP="003C0D1E">
      <w:pPr>
        <w:pStyle w:val="Corpodetexto"/>
        <w:spacing w:after="0" w:line="360" w:lineRule="auto"/>
        <w:ind w:left="1134" w:hanging="425"/>
        <w:jc w:val="both"/>
        <w:rPr>
          <w:rFonts w:ascii="Arial" w:hAnsi="Arial" w:cs="Arial"/>
          <w:color w:val="000000"/>
          <w:lang w:val="pt-BR"/>
        </w:rPr>
      </w:pPr>
      <w:proofErr w:type="gramStart"/>
      <w:r w:rsidRPr="003C0D1E">
        <w:rPr>
          <w:rFonts w:ascii="Arial" w:hAnsi="Arial" w:cs="Arial"/>
          <w:color w:val="000000"/>
          <w:lang w:val="pt-BR"/>
        </w:rPr>
        <w:t>k</w:t>
      </w:r>
      <w:r w:rsidR="003E0E2E">
        <w:rPr>
          <w:rFonts w:ascii="Arial" w:hAnsi="Arial" w:cs="Arial"/>
          <w:color w:val="000000"/>
          <w:lang w:val="pt-BR"/>
        </w:rPr>
        <w:t>)</w:t>
      </w:r>
      <w:proofErr w:type="gramEnd"/>
      <w:r w:rsidR="003E0E2E">
        <w:rPr>
          <w:rFonts w:ascii="Arial" w:hAnsi="Arial" w:cs="Arial"/>
          <w:color w:val="000000"/>
          <w:lang w:val="pt-BR"/>
        </w:rPr>
        <w:tab/>
      </w:r>
      <w:r w:rsidR="007A5A49" w:rsidRPr="003C0D1E">
        <w:rPr>
          <w:rFonts w:ascii="Arial" w:hAnsi="Arial" w:cs="Arial"/>
          <w:color w:val="000000"/>
          <w:lang w:val="pt-BR"/>
        </w:rPr>
        <w:t>zelar pela manutenção de arquivos físicos ou magnéticos de atualizações das informações</w:t>
      </w:r>
      <w:r w:rsidR="004062BC" w:rsidRPr="003C0D1E">
        <w:rPr>
          <w:rFonts w:ascii="Arial" w:hAnsi="Arial" w:cs="Arial"/>
          <w:color w:val="000000"/>
          <w:lang w:val="pt-BR"/>
        </w:rPr>
        <w:t xml:space="preserve"> efetuando as cópias de segurança e outros procedimentos de segurança dos dados armazenados, zelando </w:t>
      </w:r>
      <w:r w:rsidR="007A5A49" w:rsidRPr="003C0D1E">
        <w:rPr>
          <w:rFonts w:ascii="Arial" w:hAnsi="Arial" w:cs="Arial"/>
          <w:color w:val="000000"/>
          <w:lang w:val="pt-BR"/>
        </w:rPr>
        <w:t>por sua conservação e para que sua guarda e circulação sejam efetuadas de acordo com instruções específicas;</w:t>
      </w:r>
    </w:p>
    <w:p w:rsidR="007A5A49" w:rsidRPr="003C0D1E" w:rsidRDefault="00422AAD" w:rsidP="003C0D1E">
      <w:pPr>
        <w:pStyle w:val="Corpodetexto"/>
        <w:spacing w:after="0" w:line="360" w:lineRule="auto"/>
        <w:ind w:left="1134" w:hanging="425"/>
        <w:jc w:val="both"/>
        <w:rPr>
          <w:rFonts w:ascii="Arial" w:hAnsi="Arial" w:cs="Arial"/>
          <w:color w:val="000000"/>
          <w:lang w:val="pt-BR"/>
        </w:rPr>
      </w:pPr>
      <w:proofErr w:type="gramStart"/>
      <w:r w:rsidRPr="003C0D1E">
        <w:rPr>
          <w:rFonts w:ascii="Arial" w:hAnsi="Arial" w:cs="Arial"/>
          <w:color w:val="000000"/>
          <w:lang w:val="pt-BR"/>
        </w:rPr>
        <w:t>l</w:t>
      </w:r>
      <w:r w:rsidR="003E0E2E">
        <w:rPr>
          <w:rFonts w:ascii="Arial" w:hAnsi="Arial" w:cs="Arial"/>
          <w:color w:val="000000"/>
          <w:lang w:val="pt-BR"/>
        </w:rPr>
        <w:t>)</w:t>
      </w:r>
      <w:proofErr w:type="gramEnd"/>
      <w:r w:rsidR="003E0E2E">
        <w:rPr>
          <w:rFonts w:ascii="Arial" w:hAnsi="Arial" w:cs="Arial"/>
          <w:color w:val="000000"/>
          <w:lang w:val="pt-BR"/>
        </w:rPr>
        <w:tab/>
      </w:r>
      <w:r w:rsidR="007A5A49" w:rsidRPr="003C0D1E">
        <w:rPr>
          <w:rFonts w:ascii="Arial" w:hAnsi="Arial" w:cs="Arial"/>
          <w:color w:val="000000"/>
          <w:lang w:val="pt-BR"/>
        </w:rPr>
        <w:t>verificar o correto funcionamento de um sistema em suas diversas fases, solucionando irregularidades ocorridas durante a operação;</w:t>
      </w:r>
    </w:p>
    <w:p w:rsidR="007A5A49" w:rsidRPr="003C0D1E" w:rsidRDefault="00422AAD" w:rsidP="003C0D1E">
      <w:pPr>
        <w:pStyle w:val="Corpodetexto"/>
        <w:spacing w:after="0" w:line="360" w:lineRule="auto"/>
        <w:ind w:left="1134" w:hanging="425"/>
        <w:jc w:val="both"/>
        <w:rPr>
          <w:rFonts w:ascii="Arial" w:hAnsi="Arial" w:cs="Arial"/>
          <w:color w:val="000000"/>
          <w:lang w:val="pt-BR"/>
        </w:rPr>
      </w:pPr>
      <w:proofErr w:type="gramStart"/>
      <w:r w:rsidRPr="003C0D1E">
        <w:rPr>
          <w:rFonts w:ascii="Arial" w:hAnsi="Arial" w:cs="Arial"/>
          <w:color w:val="000000"/>
          <w:lang w:val="pt-BR"/>
        </w:rPr>
        <w:t>m</w:t>
      </w:r>
      <w:r w:rsidR="003E0E2E">
        <w:rPr>
          <w:rFonts w:ascii="Arial" w:hAnsi="Arial" w:cs="Arial"/>
          <w:color w:val="000000"/>
          <w:lang w:val="pt-BR"/>
        </w:rPr>
        <w:t>)</w:t>
      </w:r>
      <w:proofErr w:type="gramEnd"/>
      <w:r w:rsidR="003E0E2E">
        <w:rPr>
          <w:rFonts w:ascii="Arial" w:hAnsi="Arial" w:cs="Arial"/>
          <w:color w:val="000000"/>
          <w:lang w:val="pt-BR"/>
        </w:rPr>
        <w:tab/>
      </w:r>
      <w:r w:rsidR="007A5A49" w:rsidRPr="003C0D1E">
        <w:rPr>
          <w:rFonts w:ascii="Arial" w:hAnsi="Arial" w:cs="Arial"/>
          <w:color w:val="000000"/>
          <w:lang w:val="pt-BR"/>
        </w:rPr>
        <w:t>instalar softwares</w:t>
      </w:r>
      <w:r w:rsidR="004062BC" w:rsidRPr="003C0D1E">
        <w:rPr>
          <w:rFonts w:ascii="Arial" w:hAnsi="Arial" w:cs="Arial"/>
          <w:color w:val="000000"/>
          <w:lang w:val="pt-BR"/>
        </w:rPr>
        <w:t xml:space="preserve"> e aplicativos</w:t>
      </w:r>
      <w:r w:rsidR="007A5A49" w:rsidRPr="003C0D1E">
        <w:rPr>
          <w:rFonts w:ascii="Arial" w:hAnsi="Arial" w:cs="Arial"/>
          <w:color w:val="000000"/>
          <w:lang w:val="pt-BR"/>
        </w:rPr>
        <w:t>, proceder e fazer adaptações ou modificações para melhorar o desempenho dos equipamentos instalados;</w:t>
      </w:r>
    </w:p>
    <w:p w:rsidR="007A5A49" w:rsidRPr="003C0D1E" w:rsidRDefault="00422AAD" w:rsidP="003C0D1E">
      <w:pPr>
        <w:pStyle w:val="Corpodetexto"/>
        <w:spacing w:after="0" w:line="360" w:lineRule="auto"/>
        <w:ind w:left="1134" w:hanging="425"/>
        <w:jc w:val="both"/>
        <w:rPr>
          <w:rFonts w:ascii="Arial" w:hAnsi="Arial" w:cs="Arial"/>
          <w:color w:val="000000"/>
          <w:lang w:val="pt-BR"/>
        </w:rPr>
      </w:pPr>
      <w:proofErr w:type="gramStart"/>
      <w:r w:rsidRPr="003C0D1E">
        <w:rPr>
          <w:rFonts w:ascii="Arial" w:hAnsi="Arial" w:cs="Arial"/>
          <w:color w:val="000000"/>
          <w:lang w:val="pt-BR"/>
        </w:rPr>
        <w:t>n</w:t>
      </w:r>
      <w:r w:rsidR="003E0E2E">
        <w:rPr>
          <w:rFonts w:ascii="Arial" w:hAnsi="Arial" w:cs="Arial"/>
          <w:color w:val="000000"/>
          <w:lang w:val="pt-BR"/>
        </w:rPr>
        <w:t>)</w:t>
      </w:r>
      <w:proofErr w:type="gramEnd"/>
      <w:r w:rsidR="003E0E2E">
        <w:rPr>
          <w:rFonts w:ascii="Arial" w:hAnsi="Arial" w:cs="Arial"/>
          <w:color w:val="000000"/>
          <w:lang w:val="pt-BR"/>
        </w:rPr>
        <w:tab/>
      </w:r>
      <w:r w:rsidR="007A5A49" w:rsidRPr="003C0D1E">
        <w:rPr>
          <w:rFonts w:ascii="Arial" w:hAnsi="Arial" w:cs="Arial"/>
          <w:color w:val="000000"/>
          <w:lang w:val="pt-BR"/>
        </w:rPr>
        <w:t>corrigir irregularidades e excluir programas instalados indevidamente;</w:t>
      </w:r>
    </w:p>
    <w:p w:rsidR="007A5A49" w:rsidRPr="003C0D1E" w:rsidRDefault="00422AAD" w:rsidP="003C0D1E">
      <w:pPr>
        <w:pStyle w:val="Corpodetexto"/>
        <w:spacing w:after="0" w:line="360" w:lineRule="auto"/>
        <w:ind w:left="1134" w:hanging="425"/>
        <w:jc w:val="both"/>
        <w:rPr>
          <w:rFonts w:ascii="Arial" w:hAnsi="Arial" w:cs="Arial"/>
          <w:color w:val="000000"/>
          <w:lang w:val="pt-BR"/>
        </w:rPr>
      </w:pPr>
      <w:proofErr w:type="gramStart"/>
      <w:r w:rsidRPr="003C0D1E">
        <w:rPr>
          <w:rFonts w:ascii="Arial" w:hAnsi="Arial" w:cs="Arial"/>
          <w:color w:val="000000"/>
          <w:lang w:val="pt-BR"/>
        </w:rPr>
        <w:t>o</w:t>
      </w:r>
      <w:proofErr w:type="gramEnd"/>
      <w:r w:rsidR="007A5A49" w:rsidRPr="003C0D1E">
        <w:rPr>
          <w:rFonts w:ascii="Arial" w:hAnsi="Arial" w:cs="Arial"/>
          <w:color w:val="000000"/>
          <w:lang w:val="pt-BR"/>
        </w:rPr>
        <w:t>)</w:t>
      </w:r>
      <w:r w:rsidR="003E0E2E">
        <w:rPr>
          <w:rFonts w:ascii="Arial" w:hAnsi="Arial" w:cs="Arial"/>
          <w:color w:val="000000"/>
          <w:lang w:val="pt-BR"/>
        </w:rPr>
        <w:tab/>
      </w:r>
      <w:r w:rsidR="007A5A49" w:rsidRPr="003C0D1E">
        <w:rPr>
          <w:rFonts w:ascii="Arial" w:hAnsi="Arial" w:cs="Arial"/>
          <w:color w:val="000000"/>
          <w:lang w:val="pt-BR"/>
        </w:rPr>
        <w:t>preparar e controlar a entrada e saída de dados;</w:t>
      </w:r>
    </w:p>
    <w:p w:rsidR="004062BC" w:rsidRPr="003C0D1E" w:rsidRDefault="00422AAD" w:rsidP="003C0D1E">
      <w:pPr>
        <w:pStyle w:val="Corpodetexto"/>
        <w:spacing w:after="0" w:line="360" w:lineRule="auto"/>
        <w:ind w:left="1134" w:hanging="425"/>
        <w:jc w:val="both"/>
        <w:rPr>
          <w:rFonts w:ascii="Arial" w:hAnsi="Arial" w:cs="Arial"/>
          <w:color w:val="000000"/>
          <w:lang w:val="pt-BR"/>
        </w:rPr>
      </w:pPr>
      <w:proofErr w:type="gramStart"/>
      <w:r w:rsidRPr="003C0D1E">
        <w:rPr>
          <w:rFonts w:ascii="Arial" w:hAnsi="Arial" w:cs="Arial"/>
          <w:color w:val="000000"/>
          <w:lang w:val="pt-BR"/>
        </w:rPr>
        <w:t>p</w:t>
      </w:r>
      <w:r w:rsidR="003E0E2E">
        <w:rPr>
          <w:rFonts w:ascii="Arial" w:hAnsi="Arial" w:cs="Arial"/>
          <w:color w:val="000000"/>
          <w:lang w:val="pt-BR"/>
        </w:rPr>
        <w:t>)</w:t>
      </w:r>
      <w:proofErr w:type="gramEnd"/>
      <w:r w:rsidR="003E0E2E">
        <w:rPr>
          <w:rFonts w:ascii="Arial" w:hAnsi="Arial" w:cs="Arial"/>
          <w:color w:val="000000"/>
          <w:lang w:val="pt-BR"/>
        </w:rPr>
        <w:tab/>
      </w:r>
      <w:r w:rsidR="007A5A49" w:rsidRPr="003C0D1E">
        <w:rPr>
          <w:rFonts w:ascii="Arial" w:hAnsi="Arial" w:cs="Arial"/>
          <w:color w:val="000000"/>
          <w:lang w:val="pt-BR"/>
        </w:rPr>
        <w:t xml:space="preserve">contatar fornecedores de software para </w:t>
      </w:r>
      <w:r w:rsidR="004062BC" w:rsidRPr="003C0D1E">
        <w:rPr>
          <w:rFonts w:ascii="Arial" w:hAnsi="Arial" w:cs="Arial"/>
          <w:color w:val="000000"/>
          <w:lang w:val="pt-BR"/>
        </w:rPr>
        <w:t>conhecer os prováveis sistemas a serem instalados, bem como obter informações para elaborar a descrição técnica destes para confecção de editais em conjunto com a comissão de licitações;</w:t>
      </w:r>
    </w:p>
    <w:p w:rsidR="007A5A49" w:rsidRPr="003C0D1E" w:rsidRDefault="00422AAD" w:rsidP="003C0D1E">
      <w:pPr>
        <w:pStyle w:val="Corpodetexto"/>
        <w:spacing w:after="0" w:line="360" w:lineRule="auto"/>
        <w:ind w:left="1134" w:hanging="425"/>
        <w:jc w:val="both"/>
        <w:rPr>
          <w:rFonts w:ascii="Arial" w:hAnsi="Arial" w:cs="Arial"/>
          <w:color w:val="000000"/>
          <w:lang w:val="pt-BR"/>
        </w:rPr>
      </w:pPr>
      <w:proofErr w:type="gramStart"/>
      <w:r w:rsidRPr="003C0D1E">
        <w:rPr>
          <w:rFonts w:ascii="Arial" w:hAnsi="Arial" w:cs="Arial"/>
          <w:color w:val="000000"/>
          <w:lang w:val="pt-BR"/>
        </w:rPr>
        <w:t>q</w:t>
      </w:r>
      <w:r w:rsidR="003E0E2E">
        <w:rPr>
          <w:rFonts w:ascii="Arial" w:hAnsi="Arial" w:cs="Arial"/>
          <w:color w:val="000000"/>
          <w:lang w:val="pt-BR"/>
        </w:rPr>
        <w:t>)</w:t>
      </w:r>
      <w:proofErr w:type="gramEnd"/>
      <w:r w:rsidR="003E0E2E">
        <w:rPr>
          <w:rFonts w:ascii="Arial" w:hAnsi="Arial" w:cs="Arial"/>
          <w:color w:val="000000"/>
          <w:lang w:val="pt-BR"/>
        </w:rPr>
        <w:tab/>
      </w:r>
      <w:r w:rsidR="004062BC" w:rsidRPr="003C0D1E">
        <w:rPr>
          <w:rFonts w:ascii="Arial" w:hAnsi="Arial" w:cs="Arial"/>
          <w:color w:val="000000"/>
          <w:lang w:val="pt-BR"/>
        </w:rPr>
        <w:t>solucionar</w:t>
      </w:r>
      <w:r w:rsidR="007A5A49" w:rsidRPr="003C0D1E">
        <w:rPr>
          <w:rFonts w:ascii="Arial" w:hAnsi="Arial" w:cs="Arial"/>
          <w:color w:val="000000"/>
          <w:lang w:val="pt-BR"/>
        </w:rPr>
        <w:t xml:space="preserve"> </w:t>
      </w:r>
      <w:r w:rsidR="004062BC" w:rsidRPr="003C0D1E">
        <w:rPr>
          <w:rFonts w:ascii="Arial" w:hAnsi="Arial" w:cs="Arial"/>
          <w:color w:val="000000"/>
          <w:lang w:val="pt-BR"/>
        </w:rPr>
        <w:t xml:space="preserve">possíveis </w:t>
      </w:r>
      <w:r w:rsidR="007A5A49" w:rsidRPr="003C0D1E">
        <w:rPr>
          <w:rFonts w:ascii="Arial" w:hAnsi="Arial" w:cs="Arial"/>
          <w:color w:val="000000"/>
          <w:lang w:val="pt-BR"/>
        </w:rPr>
        <w:t>problemas quanto aos aplicativos adquiridos e necessários às atividades do Legislativo;</w:t>
      </w:r>
    </w:p>
    <w:p w:rsidR="007A5A49" w:rsidRPr="003C0D1E" w:rsidRDefault="00422AAD" w:rsidP="003C0D1E">
      <w:pPr>
        <w:pStyle w:val="Corpodetexto"/>
        <w:spacing w:after="0" w:line="360" w:lineRule="auto"/>
        <w:ind w:left="1134" w:hanging="425"/>
        <w:jc w:val="both"/>
        <w:rPr>
          <w:rFonts w:ascii="Arial" w:hAnsi="Arial" w:cs="Arial"/>
          <w:color w:val="000000"/>
          <w:lang w:val="pt-BR"/>
        </w:rPr>
      </w:pPr>
      <w:proofErr w:type="gramStart"/>
      <w:r w:rsidRPr="003C0D1E">
        <w:rPr>
          <w:rFonts w:ascii="Arial" w:hAnsi="Arial" w:cs="Arial"/>
          <w:color w:val="000000"/>
          <w:lang w:val="pt-BR"/>
        </w:rPr>
        <w:t>r</w:t>
      </w:r>
      <w:r w:rsidR="003E0E2E">
        <w:rPr>
          <w:rFonts w:ascii="Arial" w:hAnsi="Arial" w:cs="Arial"/>
          <w:color w:val="000000"/>
          <w:lang w:val="pt-BR"/>
        </w:rPr>
        <w:t>)</w:t>
      </w:r>
      <w:proofErr w:type="gramEnd"/>
      <w:r w:rsidR="003E0E2E">
        <w:rPr>
          <w:rFonts w:ascii="Arial" w:hAnsi="Arial" w:cs="Arial"/>
          <w:color w:val="000000"/>
          <w:lang w:val="pt-BR"/>
        </w:rPr>
        <w:tab/>
      </w:r>
      <w:r w:rsidR="007A5A49" w:rsidRPr="003C0D1E">
        <w:rPr>
          <w:rFonts w:ascii="Arial" w:hAnsi="Arial" w:cs="Arial"/>
          <w:color w:val="000000"/>
          <w:lang w:val="pt-BR"/>
        </w:rPr>
        <w:t>criar e implantar procedimentos de permissão</w:t>
      </w:r>
      <w:r w:rsidR="003E0E2E">
        <w:rPr>
          <w:rFonts w:ascii="Arial" w:hAnsi="Arial" w:cs="Arial"/>
          <w:color w:val="000000"/>
          <w:lang w:val="pt-BR"/>
        </w:rPr>
        <w:t xml:space="preserve"> do acesso e utilização da rede;</w:t>
      </w:r>
    </w:p>
    <w:p w:rsidR="00872B1B" w:rsidRPr="008A5FE2" w:rsidRDefault="00422AAD" w:rsidP="008A5FE2">
      <w:pPr>
        <w:autoSpaceDE w:val="0"/>
        <w:autoSpaceDN w:val="0"/>
        <w:adjustRightInd w:val="0"/>
        <w:spacing w:line="360" w:lineRule="auto"/>
        <w:ind w:left="1134" w:hanging="708"/>
        <w:jc w:val="both"/>
        <w:rPr>
          <w:rFonts w:ascii="Arial" w:hAnsi="Arial" w:cs="Arial"/>
          <w:color w:val="000000"/>
        </w:rPr>
      </w:pPr>
      <w:r w:rsidRPr="008A5FE2">
        <w:rPr>
          <w:rFonts w:ascii="Arial" w:hAnsi="Arial" w:cs="Arial"/>
          <w:color w:val="000000"/>
        </w:rPr>
        <w:t>VI</w:t>
      </w:r>
      <w:r w:rsidR="003E0E2E">
        <w:rPr>
          <w:rFonts w:ascii="Arial" w:hAnsi="Arial" w:cs="Arial"/>
          <w:color w:val="000000"/>
        </w:rPr>
        <w:t>-</w:t>
      </w:r>
      <w:r w:rsidR="003E0E2E">
        <w:rPr>
          <w:rFonts w:ascii="Arial" w:hAnsi="Arial" w:cs="Arial"/>
          <w:color w:val="000000"/>
        </w:rPr>
        <w:tab/>
      </w:r>
      <w:r w:rsidR="00E3729E" w:rsidRPr="008A5FE2">
        <w:rPr>
          <w:rFonts w:ascii="Arial" w:hAnsi="Arial" w:cs="Arial"/>
          <w:color w:val="000000"/>
        </w:rPr>
        <w:t xml:space="preserve">com relação </w:t>
      </w:r>
      <w:r w:rsidR="003E0E2E">
        <w:rPr>
          <w:rFonts w:ascii="Arial" w:hAnsi="Arial" w:cs="Arial"/>
          <w:color w:val="000000"/>
        </w:rPr>
        <w:t>à</w:t>
      </w:r>
      <w:r w:rsidR="00E3729E" w:rsidRPr="008A5FE2">
        <w:rPr>
          <w:rFonts w:ascii="Arial" w:hAnsi="Arial" w:cs="Arial"/>
          <w:color w:val="000000"/>
        </w:rPr>
        <w:t>s atividade</w:t>
      </w:r>
      <w:r w:rsidR="003E0E2E">
        <w:rPr>
          <w:rFonts w:ascii="Arial" w:hAnsi="Arial" w:cs="Arial"/>
          <w:color w:val="000000"/>
        </w:rPr>
        <w:t>s</w:t>
      </w:r>
      <w:r w:rsidR="00E3729E" w:rsidRPr="008A5FE2">
        <w:rPr>
          <w:rFonts w:ascii="Arial" w:hAnsi="Arial" w:cs="Arial"/>
          <w:color w:val="000000"/>
        </w:rPr>
        <w:t xml:space="preserve"> de Recursos</w:t>
      </w:r>
      <w:r w:rsidRPr="008A5FE2">
        <w:rPr>
          <w:rFonts w:ascii="Arial" w:hAnsi="Arial" w:cs="Arial"/>
          <w:color w:val="000000"/>
        </w:rPr>
        <w:t xml:space="preserve"> Humanos e Folha de Pagamento</w:t>
      </w:r>
      <w:r w:rsidR="00872B1B" w:rsidRPr="008A5FE2">
        <w:rPr>
          <w:rFonts w:ascii="Arial" w:hAnsi="Arial" w:cs="Arial"/>
          <w:color w:val="000000"/>
        </w:rPr>
        <w:t>:</w:t>
      </w:r>
    </w:p>
    <w:p w:rsidR="009703AE" w:rsidRPr="008A5FE2" w:rsidRDefault="003E0E2E" w:rsidP="003C0D1E">
      <w:pPr>
        <w:pStyle w:val="Corpodetexto"/>
        <w:spacing w:after="0" w:line="360" w:lineRule="auto"/>
        <w:ind w:left="1134" w:hanging="425"/>
        <w:jc w:val="both"/>
        <w:rPr>
          <w:rFonts w:ascii="Arial" w:hAnsi="Arial" w:cs="Arial"/>
          <w:color w:val="000000"/>
          <w:lang w:val="pt-BR"/>
        </w:rPr>
      </w:pPr>
      <w:proofErr w:type="gramStart"/>
      <w:r>
        <w:rPr>
          <w:rFonts w:ascii="Arial" w:hAnsi="Arial" w:cs="Arial"/>
          <w:color w:val="000000"/>
          <w:lang w:val="pt-BR"/>
        </w:rPr>
        <w:t>a</w:t>
      </w:r>
      <w:proofErr w:type="gramEnd"/>
      <w:r>
        <w:rPr>
          <w:rFonts w:ascii="Arial" w:hAnsi="Arial" w:cs="Arial"/>
          <w:color w:val="000000"/>
          <w:lang w:val="pt-BR"/>
        </w:rPr>
        <w:t>)</w:t>
      </w:r>
      <w:r>
        <w:rPr>
          <w:rFonts w:ascii="Arial" w:hAnsi="Arial" w:cs="Arial"/>
          <w:color w:val="000000"/>
          <w:lang w:val="pt-BR"/>
        </w:rPr>
        <w:tab/>
      </w:r>
      <w:r w:rsidR="0056114B" w:rsidRPr="008A5FE2">
        <w:rPr>
          <w:rFonts w:ascii="Arial" w:hAnsi="Arial" w:cs="Arial"/>
          <w:color w:val="000000"/>
          <w:lang w:val="pt-BR"/>
        </w:rPr>
        <w:t>p</w:t>
      </w:r>
      <w:r w:rsidR="009703AE" w:rsidRPr="008A5FE2">
        <w:rPr>
          <w:rFonts w:ascii="Arial" w:hAnsi="Arial" w:cs="Arial"/>
          <w:color w:val="000000"/>
          <w:lang w:val="pt-BR"/>
        </w:rPr>
        <w:t>romove</w:t>
      </w:r>
      <w:r w:rsidR="0056114B" w:rsidRPr="008A5FE2">
        <w:rPr>
          <w:rFonts w:ascii="Arial" w:hAnsi="Arial" w:cs="Arial"/>
          <w:color w:val="000000"/>
          <w:lang w:val="pt-BR"/>
        </w:rPr>
        <w:t>r</w:t>
      </w:r>
      <w:r w:rsidR="009703AE" w:rsidRPr="008A5FE2">
        <w:rPr>
          <w:rFonts w:ascii="Arial" w:hAnsi="Arial" w:cs="Arial"/>
          <w:color w:val="000000"/>
          <w:lang w:val="pt-BR"/>
        </w:rPr>
        <w:t xml:space="preserve"> estudos voltados à área de remuneração</w:t>
      </w:r>
      <w:r w:rsidR="00E46925" w:rsidRPr="008A5FE2">
        <w:rPr>
          <w:rFonts w:ascii="Arial" w:hAnsi="Arial" w:cs="Arial"/>
          <w:color w:val="000000"/>
          <w:lang w:val="pt-BR"/>
        </w:rPr>
        <w:t xml:space="preserve"> e subsídios</w:t>
      </w:r>
      <w:r w:rsidR="009703AE" w:rsidRPr="008A5FE2">
        <w:rPr>
          <w:rFonts w:ascii="Arial" w:hAnsi="Arial" w:cs="Arial"/>
          <w:color w:val="000000"/>
          <w:lang w:val="pt-BR"/>
        </w:rPr>
        <w:t>;</w:t>
      </w:r>
    </w:p>
    <w:p w:rsidR="00872B1B" w:rsidRPr="003C0D1E" w:rsidRDefault="009703AE" w:rsidP="003C0D1E">
      <w:pPr>
        <w:pStyle w:val="Corpodetexto"/>
        <w:spacing w:after="0" w:line="360" w:lineRule="auto"/>
        <w:ind w:left="1134" w:hanging="425"/>
        <w:jc w:val="both"/>
        <w:rPr>
          <w:rFonts w:ascii="Arial" w:hAnsi="Arial" w:cs="Arial"/>
          <w:color w:val="000000"/>
          <w:lang w:val="pt-BR"/>
        </w:rPr>
      </w:pPr>
      <w:proofErr w:type="gramStart"/>
      <w:r w:rsidRPr="008A5FE2">
        <w:rPr>
          <w:rFonts w:ascii="Arial" w:hAnsi="Arial" w:cs="Arial"/>
          <w:color w:val="000000"/>
          <w:lang w:val="pt-BR"/>
        </w:rPr>
        <w:t>b</w:t>
      </w:r>
      <w:r w:rsidR="00422AAD" w:rsidRPr="008A5FE2">
        <w:rPr>
          <w:rFonts w:ascii="Arial" w:hAnsi="Arial" w:cs="Arial"/>
          <w:color w:val="000000"/>
          <w:lang w:val="pt-BR"/>
        </w:rPr>
        <w:t>)</w:t>
      </w:r>
      <w:proofErr w:type="gramEnd"/>
      <w:r w:rsidR="003E0E2E">
        <w:rPr>
          <w:rFonts w:ascii="Arial" w:hAnsi="Arial" w:cs="Arial"/>
          <w:color w:val="000000"/>
          <w:lang w:val="pt-BR"/>
        </w:rPr>
        <w:tab/>
      </w:r>
      <w:r w:rsidR="000165C4" w:rsidRPr="008A5FE2">
        <w:rPr>
          <w:rFonts w:ascii="Arial" w:hAnsi="Arial" w:cs="Arial"/>
          <w:color w:val="000000"/>
          <w:lang w:val="pt-BR"/>
        </w:rPr>
        <w:t>p</w:t>
      </w:r>
      <w:r w:rsidR="00872B1B" w:rsidRPr="003C0D1E">
        <w:rPr>
          <w:rFonts w:ascii="Arial" w:hAnsi="Arial" w:cs="Arial"/>
          <w:color w:val="000000"/>
          <w:lang w:val="pt-BR"/>
        </w:rPr>
        <w:t xml:space="preserve">romover </w:t>
      </w:r>
      <w:r w:rsidR="000165C4" w:rsidRPr="008A5FE2">
        <w:rPr>
          <w:rFonts w:ascii="Arial" w:hAnsi="Arial" w:cs="Arial"/>
          <w:color w:val="000000"/>
          <w:lang w:val="pt-BR"/>
        </w:rPr>
        <w:t xml:space="preserve">e auxiliar na </w:t>
      </w:r>
      <w:r w:rsidR="00872B1B" w:rsidRPr="003C0D1E">
        <w:rPr>
          <w:rFonts w:ascii="Arial" w:hAnsi="Arial" w:cs="Arial"/>
          <w:color w:val="000000"/>
          <w:lang w:val="pt-BR"/>
        </w:rPr>
        <w:t>realização de concursos públicos para admissão de servidores;</w:t>
      </w:r>
    </w:p>
    <w:p w:rsidR="00872B1B" w:rsidRPr="003C0D1E" w:rsidRDefault="00095F80" w:rsidP="003C0D1E">
      <w:pPr>
        <w:pStyle w:val="Corpodetexto"/>
        <w:spacing w:after="0" w:line="360" w:lineRule="auto"/>
        <w:ind w:left="1134" w:hanging="425"/>
        <w:jc w:val="both"/>
        <w:rPr>
          <w:rFonts w:ascii="Arial" w:hAnsi="Arial" w:cs="Arial"/>
          <w:color w:val="000000"/>
          <w:lang w:val="pt-BR"/>
        </w:rPr>
      </w:pPr>
      <w:proofErr w:type="gramStart"/>
      <w:r w:rsidRPr="008A5FE2">
        <w:rPr>
          <w:rFonts w:ascii="Arial" w:hAnsi="Arial" w:cs="Arial"/>
          <w:color w:val="000000"/>
          <w:lang w:val="pt-BR"/>
        </w:rPr>
        <w:t>c</w:t>
      </w:r>
      <w:r w:rsidR="00422AAD" w:rsidRPr="008A5FE2">
        <w:rPr>
          <w:rFonts w:ascii="Arial" w:hAnsi="Arial" w:cs="Arial"/>
          <w:color w:val="000000"/>
          <w:lang w:val="pt-BR"/>
        </w:rPr>
        <w:t>)</w:t>
      </w:r>
      <w:proofErr w:type="gramEnd"/>
      <w:r w:rsidR="003E0E2E">
        <w:rPr>
          <w:rFonts w:ascii="Arial" w:hAnsi="Arial" w:cs="Arial"/>
          <w:color w:val="000000"/>
          <w:lang w:val="pt-BR"/>
        </w:rPr>
        <w:tab/>
      </w:r>
      <w:r w:rsidR="00872B1B" w:rsidRPr="003C0D1E">
        <w:rPr>
          <w:rFonts w:ascii="Arial" w:hAnsi="Arial" w:cs="Arial"/>
          <w:color w:val="000000"/>
          <w:lang w:val="pt-BR"/>
        </w:rPr>
        <w:t>preparar os atos necessários à nomeação, manutenção e exoneração de servidores;</w:t>
      </w:r>
    </w:p>
    <w:p w:rsidR="00872B1B" w:rsidRPr="003C0D1E" w:rsidRDefault="00095F80" w:rsidP="003C0D1E">
      <w:pPr>
        <w:pStyle w:val="Corpodetexto"/>
        <w:spacing w:after="0" w:line="360" w:lineRule="auto"/>
        <w:ind w:left="1134" w:hanging="425"/>
        <w:jc w:val="both"/>
        <w:rPr>
          <w:rFonts w:ascii="Arial" w:hAnsi="Arial" w:cs="Arial"/>
          <w:color w:val="000000"/>
          <w:lang w:val="pt-BR"/>
        </w:rPr>
      </w:pPr>
      <w:proofErr w:type="gramStart"/>
      <w:r w:rsidRPr="008A5FE2">
        <w:rPr>
          <w:rFonts w:ascii="Arial" w:hAnsi="Arial" w:cs="Arial"/>
          <w:color w:val="000000"/>
          <w:lang w:val="pt-BR"/>
        </w:rPr>
        <w:t>d</w:t>
      </w:r>
      <w:r w:rsidR="00422AAD" w:rsidRPr="008A5FE2">
        <w:rPr>
          <w:rFonts w:ascii="Arial" w:hAnsi="Arial" w:cs="Arial"/>
          <w:color w:val="000000"/>
          <w:lang w:val="pt-BR"/>
        </w:rPr>
        <w:t>)</w:t>
      </w:r>
      <w:proofErr w:type="gramEnd"/>
      <w:r w:rsidR="003E0E2E">
        <w:rPr>
          <w:rFonts w:ascii="Arial" w:hAnsi="Arial" w:cs="Arial"/>
          <w:color w:val="000000"/>
          <w:lang w:val="pt-BR"/>
        </w:rPr>
        <w:tab/>
      </w:r>
      <w:r w:rsidR="00872B1B" w:rsidRPr="003C0D1E">
        <w:rPr>
          <w:rFonts w:ascii="Arial" w:hAnsi="Arial" w:cs="Arial"/>
          <w:color w:val="000000"/>
          <w:lang w:val="pt-BR"/>
        </w:rPr>
        <w:t>organizar e manter atualizados os prontuários e os assentamento</w:t>
      </w:r>
      <w:r w:rsidR="000165C4" w:rsidRPr="003C0D1E">
        <w:rPr>
          <w:rFonts w:ascii="Arial" w:hAnsi="Arial" w:cs="Arial"/>
          <w:color w:val="000000"/>
          <w:lang w:val="pt-BR"/>
        </w:rPr>
        <w:t xml:space="preserve">s individuais dos servidores e </w:t>
      </w:r>
      <w:r w:rsidR="006E6480" w:rsidRPr="008A5FE2">
        <w:rPr>
          <w:rFonts w:ascii="Arial" w:hAnsi="Arial" w:cs="Arial"/>
          <w:color w:val="000000"/>
          <w:lang w:val="pt-BR"/>
        </w:rPr>
        <w:t>Vereador</w:t>
      </w:r>
      <w:r w:rsidR="00872B1B" w:rsidRPr="003C0D1E">
        <w:rPr>
          <w:rFonts w:ascii="Arial" w:hAnsi="Arial" w:cs="Arial"/>
          <w:color w:val="000000"/>
          <w:lang w:val="pt-BR"/>
        </w:rPr>
        <w:t>es;</w:t>
      </w:r>
    </w:p>
    <w:p w:rsidR="00872B1B" w:rsidRPr="003C0D1E" w:rsidRDefault="00095F80" w:rsidP="003C0D1E">
      <w:pPr>
        <w:pStyle w:val="Corpodetexto"/>
        <w:spacing w:after="0" w:line="360" w:lineRule="auto"/>
        <w:ind w:left="1134" w:hanging="425"/>
        <w:jc w:val="both"/>
        <w:rPr>
          <w:rFonts w:ascii="Arial" w:hAnsi="Arial" w:cs="Arial"/>
          <w:color w:val="000000"/>
          <w:lang w:val="pt-BR"/>
        </w:rPr>
      </w:pPr>
      <w:proofErr w:type="gramStart"/>
      <w:r w:rsidRPr="008A5FE2">
        <w:rPr>
          <w:rFonts w:ascii="Arial" w:hAnsi="Arial" w:cs="Arial"/>
          <w:color w:val="000000"/>
          <w:lang w:val="pt-BR"/>
        </w:rPr>
        <w:t>e</w:t>
      </w:r>
      <w:proofErr w:type="gramEnd"/>
      <w:r w:rsidR="00422AAD" w:rsidRPr="008A5FE2">
        <w:rPr>
          <w:rFonts w:ascii="Arial" w:hAnsi="Arial" w:cs="Arial"/>
          <w:color w:val="000000"/>
          <w:lang w:val="pt-BR"/>
        </w:rPr>
        <w:t>)</w:t>
      </w:r>
      <w:r w:rsidR="003E0E2E">
        <w:rPr>
          <w:rFonts w:ascii="Arial" w:hAnsi="Arial" w:cs="Arial"/>
          <w:color w:val="000000"/>
          <w:lang w:val="pt-BR"/>
        </w:rPr>
        <w:tab/>
      </w:r>
      <w:r w:rsidR="00872B1B" w:rsidRPr="003C0D1E">
        <w:rPr>
          <w:rFonts w:ascii="Arial" w:hAnsi="Arial" w:cs="Arial"/>
          <w:color w:val="000000"/>
          <w:lang w:val="pt-BR"/>
        </w:rPr>
        <w:t>controlar</w:t>
      </w:r>
      <w:r w:rsidR="00422AAD" w:rsidRPr="003C0D1E">
        <w:rPr>
          <w:rFonts w:ascii="Arial" w:hAnsi="Arial" w:cs="Arial"/>
          <w:color w:val="000000"/>
          <w:lang w:val="pt-BR"/>
        </w:rPr>
        <w:t xml:space="preserve"> </w:t>
      </w:r>
      <w:r w:rsidR="00664B08" w:rsidRPr="008A5FE2">
        <w:rPr>
          <w:rFonts w:ascii="Arial" w:hAnsi="Arial" w:cs="Arial"/>
          <w:color w:val="000000"/>
          <w:lang w:val="pt-BR"/>
        </w:rPr>
        <w:t>de forma geral a</w:t>
      </w:r>
      <w:r w:rsidR="00422AAD" w:rsidRPr="003C0D1E">
        <w:rPr>
          <w:rFonts w:ascii="Arial" w:hAnsi="Arial" w:cs="Arial"/>
          <w:color w:val="000000"/>
          <w:lang w:val="pt-BR"/>
        </w:rPr>
        <w:t xml:space="preserve"> frequência</w:t>
      </w:r>
      <w:r w:rsidR="00F967FD" w:rsidRPr="008A5FE2">
        <w:rPr>
          <w:rFonts w:ascii="Arial" w:hAnsi="Arial" w:cs="Arial"/>
          <w:color w:val="000000"/>
          <w:lang w:val="pt-BR"/>
        </w:rPr>
        <w:t xml:space="preserve"> e assiduidade</w:t>
      </w:r>
      <w:r w:rsidR="00422AAD" w:rsidRPr="003C0D1E">
        <w:rPr>
          <w:rFonts w:ascii="Arial" w:hAnsi="Arial" w:cs="Arial"/>
          <w:color w:val="000000"/>
          <w:lang w:val="pt-BR"/>
        </w:rPr>
        <w:t xml:space="preserve"> dos servidores</w:t>
      </w:r>
      <w:r w:rsidR="000165C4" w:rsidRPr="008A5FE2">
        <w:rPr>
          <w:rFonts w:ascii="Arial" w:hAnsi="Arial" w:cs="Arial"/>
          <w:color w:val="000000"/>
          <w:lang w:val="pt-BR"/>
        </w:rPr>
        <w:t xml:space="preserve"> e </w:t>
      </w:r>
      <w:r w:rsidR="006E6480" w:rsidRPr="008A5FE2">
        <w:rPr>
          <w:rFonts w:ascii="Arial" w:hAnsi="Arial" w:cs="Arial"/>
          <w:color w:val="000000"/>
          <w:lang w:val="pt-BR"/>
        </w:rPr>
        <w:t>Vereador</w:t>
      </w:r>
      <w:r w:rsidR="000165C4" w:rsidRPr="008A5FE2">
        <w:rPr>
          <w:rFonts w:ascii="Arial" w:hAnsi="Arial" w:cs="Arial"/>
          <w:color w:val="000000"/>
          <w:lang w:val="pt-BR"/>
        </w:rPr>
        <w:t>es</w:t>
      </w:r>
      <w:r w:rsidR="003E0E2E">
        <w:rPr>
          <w:rFonts w:ascii="Arial" w:hAnsi="Arial" w:cs="Arial"/>
          <w:color w:val="000000"/>
          <w:lang w:val="pt-BR"/>
        </w:rPr>
        <w:t>,</w:t>
      </w:r>
      <w:r w:rsidR="00872B1B" w:rsidRPr="003C0D1E">
        <w:rPr>
          <w:rFonts w:ascii="Arial" w:hAnsi="Arial" w:cs="Arial"/>
          <w:color w:val="000000"/>
          <w:lang w:val="pt-BR"/>
        </w:rPr>
        <w:t xml:space="preserve"> anotando nos respectivos assentamentos individuais;</w:t>
      </w:r>
    </w:p>
    <w:p w:rsidR="00872B1B" w:rsidRPr="008A5FE2" w:rsidRDefault="00095F80" w:rsidP="003C0D1E">
      <w:pPr>
        <w:pStyle w:val="Corpodetexto"/>
        <w:spacing w:after="0" w:line="360" w:lineRule="auto"/>
        <w:ind w:left="1134" w:hanging="425"/>
        <w:jc w:val="both"/>
        <w:rPr>
          <w:rFonts w:ascii="Arial" w:hAnsi="Arial" w:cs="Arial"/>
          <w:color w:val="000000"/>
          <w:lang w:val="pt-BR"/>
        </w:rPr>
      </w:pPr>
      <w:proofErr w:type="gramStart"/>
      <w:r w:rsidRPr="008A5FE2">
        <w:rPr>
          <w:rFonts w:ascii="Arial" w:hAnsi="Arial" w:cs="Arial"/>
          <w:color w:val="000000"/>
          <w:lang w:val="pt-BR"/>
        </w:rPr>
        <w:t>f</w:t>
      </w:r>
      <w:r w:rsidR="003E0E2E">
        <w:rPr>
          <w:rFonts w:ascii="Arial" w:hAnsi="Arial" w:cs="Arial"/>
          <w:color w:val="000000"/>
          <w:lang w:val="pt-BR"/>
        </w:rPr>
        <w:t>)</w:t>
      </w:r>
      <w:proofErr w:type="gramEnd"/>
      <w:r w:rsidR="003E0E2E">
        <w:rPr>
          <w:rFonts w:ascii="Arial" w:hAnsi="Arial" w:cs="Arial"/>
          <w:color w:val="000000"/>
          <w:lang w:val="pt-BR"/>
        </w:rPr>
        <w:tab/>
      </w:r>
      <w:r w:rsidR="009703AE" w:rsidRPr="003C0D1E">
        <w:rPr>
          <w:rFonts w:ascii="Arial" w:hAnsi="Arial" w:cs="Arial"/>
          <w:color w:val="000000"/>
          <w:lang w:val="pt-BR"/>
        </w:rPr>
        <w:t xml:space="preserve">elaborar </w:t>
      </w:r>
      <w:r w:rsidR="009703AE" w:rsidRPr="008A5FE2">
        <w:rPr>
          <w:rFonts w:ascii="Arial" w:hAnsi="Arial" w:cs="Arial"/>
          <w:color w:val="000000"/>
          <w:lang w:val="pt-BR"/>
        </w:rPr>
        <w:t>toda a</w:t>
      </w:r>
      <w:r w:rsidR="00872B1B" w:rsidRPr="003C0D1E">
        <w:rPr>
          <w:rFonts w:ascii="Arial" w:hAnsi="Arial" w:cs="Arial"/>
          <w:color w:val="000000"/>
          <w:lang w:val="pt-BR"/>
        </w:rPr>
        <w:t xml:space="preserve"> folha de pagamento, indicando os r</w:t>
      </w:r>
      <w:r w:rsidR="00664B08" w:rsidRPr="003C0D1E">
        <w:rPr>
          <w:rFonts w:ascii="Arial" w:hAnsi="Arial" w:cs="Arial"/>
          <w:color w:val="000000"/>
          <w:lang w:val="pt-BR"/>
        </w:rPr>
        <w:t>espectivos descontos e créditos</w:t>
      </w:r>
      <w:r w:rsidR="00664B08" w:rsidRPr="008A5FE2">
        <w:rPr>
          <w:rFonts w:ascii="Arial" w:hAnsi="Arial" w:cs="Arial"/>
          <w:color w:val="000000"/>
          <w:lang w:val="pt-BR"/>
        </w:rPr>
        <w:t xml:space="preserve"> e atividades correlatas;</w:t>
      </w:r>
    </w:p>
    <w:p w:rsidR="000165C4" w:rsidRPr="008A5FE2" w:rsidRDefault="00095F80" w:rsidP="003C0D1E">
      <w:pPr>
        <w:pStyle w:val="Corpodetexto"/>
        <w:spacing w:after="0" w:line="360" w:lineRule="auto"/>
        <w:ind w:left="1134" w:hanging="425"/>
        <w:jc w:val="both"/>
        <w:rPr>
          <w:rFonts w:ascii="Arial" w:hAnsi="Arial" w:cs="Arial"/>
          <w:color w:val="000000"/>
          <w:lang w:val="pt-BR"/>
        </w:rPr>
      </w:pPr>
      <w:proofErr w:type="gramStart"/>
      <w:r w:rsidRPr="008A5FE2">
        <w:rPr>
          <w:rFonts w:ascii="Arial" w:hAnsi="Arial" w:cs="Arial"/>
          <w:color w:val="000000"/>
          <w:lang w:val="pt-BR"/>
        </w:rPr>
        <w:t>g</w:t>
      </w:r>
      <w:r w:rsidR="003E0E2E">
        <w:rPr>
          <w:rFonts w:ascii="Arial" w:hAnsi="Arial" w:cs="Arial"/>
          <w:color w:val="000000"/>
          <w:lang w:val="pt-BR"/>
        </w:rPr>
        <w:t>)</w:t>
      </w:r>
      <w:proofErr w:type="gramEnd"/>
      <w:r w:rsidR="003E0E2E">
        <w:rPr>
          <w:rFonts w:ascii="Arial" w:hAnsi="Arial" w:cs="Arial"/>
          <w:color w:val="000000"/>
          <w:lang w:val="pt-BR"/>
        </w:rPr>
        <w:tab/>
      </w:r>
      <w:r w:rsidR="00872B1B" w:rsidRPr="003C0D1E">
        <w:rPr>
          <w:rFonts w:ascii="Arial" w:hAnsi="Arial" w:cs="Arial"/>
          <w:color w:val="000000"/>
          <w:lang w:val="pt-BR"/>
        </w:rPr>
        <w:t>elaborar as folhas e guias de recolhimentos referentes às contribuições sociais</w:t>
      </w:r>
      <w:r w:rsidR="000165C4" w:rsidRPr="008A5FE2">
        <w:rPr>
          <w:rFonts w:ascii="Arial" w:hAnsi="Arial" w:cs="Arial"/>
          <w:color w:val="000000"/>
          <w:lang w:val="pt-BR"/>
        </w:rPr>
        <w:t xml:space="preserve"> e demais tributos </w:t>
      </w:r>
      <w:r w:rsidR="00664B08" w:rsidRPr="008A5FE2">
        <w:rPr>
          <w:rFonts w:ascii="Arial" w:hAnsi="Arial" w:cs="Arial"/>
          <w:color w:val="000000"/>
          <w:lang w:val="pt-BR"/>
        </w:rPr>
        <w:t xml:space="preserve">e encargos trabalhistas </w:t>
      </w:r>
      <w:r w:rsidR="000165C4" w:rsidRPr="008A5FE2">
        <w:rPr>
          <w:rFonts w:ascii="Arial" w:hAnsi="Arial" w:cs="Arial"/>
          <w:color w:val="000000"/>
          <w:lang w:val="pt-BR"/>
        </w:rPr>
        <w:t>inerentes à at</w:t>
      </w:r>
      <w:r w:rsidR="00664B08" w:rsidRPr="008A5FE2">
        <w:rPr>
          <w:rFonts w:ascii="Arial" w:hAnsi="Arial" w:cs="Arial"/>
          <w:color w:val="000000"/>
          <w:lang w:val="pt-BR"/>
        </w:rPr>
        <w:t>ividade desenvolvida pelo setor e informar os órgãos competentes;</w:t>
      </w:r>
    </w:p>
    <w:p w:rsidR="00872B1B" w:rsidRPr="003C0D1E" w:rsidRDefault="00095F80" w:rsidP="003C0D1E">
      <w:pPr>
        <w:pStyle w:val="Corpodetexto"/>
        <w:spacing w:after="0" w:line="360" w:lineRule="auto"/>
        <w:ind w:left="1134" w:hanging="425"/>
        <w:jc w:val="both"/>
        <w:rPr>
          <w:rFonts w:ascii="Arial" w:hAnsi="Arial" w:cs="Arial"/>
          <w:color w:val="000000"/>
          <w:lang w:val="pt-BR"/>
        </w:rPr>
      </w:pPr>
      <w:proofErr w:type="gramStart"/>
      <w:r w:rsidRPr="008A5FE2">
        <w:rPr>
          <w:rFonts w:ascii="Arial" w:hAnsi="Arial" w:cs="Arial"/>
          <w:color w:val="000000"/>
          <w:lang w:val="pt-BR"/>
        </w:rPr>
        <w:t>h</w:t>
      </w:r>
      <w:r w:rsidR="003E0E2E">
        <w:rPr>
          <w:rFonts w:ascii="Arial" w:hAnsi="Arial" w:cs="Arial"/>
          <w:color w:val="000000"/>
          <w:lang w:val="pt-BR"/>
        </w:rPr>
        <w:t>)</w:t>
      </w:r>
      <w:proofErr w:type="gramEnd"/>
      <w:r w:rsidR="003E0E2E">
        <w:rPr>
          <w:rFonts w:ascii="Arial" w:hAnsi="Arial" w:cs="Arial"/>
          <w:color w:val="000000"/>
          <w:lang w:val="pt-BR"/>
        </w:rPr>
        <w:tab/>
      </w:r>
      <w:r w:rsidR="00872B1B" w:rsidRPr="003C0D1E">
        <w:rPr>
          <w:rFonts w:ascii="Arial" w:hAnsi="Arial" w:cs="Arial"/>
          <w:color w:val="000000"/>
          <w:lang w:val="pt-BR"/>
        </w:rPr>
        <w:t>preparar e controlar os atos de concessão de direitos e vantagens aos servidores previstos na legislação vigente;</w:t>
      </w:r>
    </w:p>
    <w:p w:rsidR="00872B1B" w:rsidRPr="008A5FE2" w:rsidRDefault="00095F80" w:rsidP="003C0D1E">
      <w:pPr>
        <w:pStyle w:val="Corpodetexto"/>
        <w:spacing w:after="0" w:line="360" w:lineRule="auto"/>
        <w:ind w:left="1134" w:hanging="425"/>
        <w:jc w:val="both"/>
        <w:rPr>
          <w:rFonts w:ascii="Arial" w:hAnsi="Arial" w:cs="Arial"/>
          <w:color w:val="000000"/>
          <w:lang w:val="pt-BR"/>
        </w:rPr>
      </w:pPr>
      <w:proofErr w:type="gramStart"/>
      <w:r w:rsidRPr="008A5FE2">
        <w:rPr>
          <w:rFonts w:ascii="Arial" w:hAnsi="Arial" w:cs="Arial"/>
          <w:color w:val="000000"/>
          <w:lang w:val="pt-BR"/>
        </w:rPr>
        <w:t>i</w:t>
      </w:r>
      <w:r w:rsidR="003E0E2E">
        <w:rPr>
          <w:rFonts w:ascii="Arial" w:hAnsi="Arial" w:cs="Arial"/>
          <w:color w:val="000000"/>
          <w:lang w:val="pt-BR"/>
        </w:rPr>
        <w:t>)</w:t>
      </w:r>
      <w:proofErr w:type="gramEnd"/>
      <w:r w:rsidR="003E0E2E">
        <w:rPr>
          <w:rFonts w:ascii="Arial" w:hAnsi="Arial" w:cs="Arial"/>
          <w:color w:val="000000"/>
          <w:lang w:val="pt-BR"/>
        </w:rPr>
        <w:tab/>
      </w:r>
      <w:r w:rsidR="00872B1B" w:rsidRPr="003C0D1E">
        <w:rPr>
          <w:rFonts w:ascii="Arial" w:hAnsi="Arial" w:cs="Arial"/>
          <w:color w:val="000000"/>
          <w:lang w:val="pt-BR"/>
        </w:rPr>
        <w:t>providenciar esclarecimentos, certidões</w:t>
      </w:r>
      <w:r w:rsidR="00664B08" w:rsidRPr="008A5FE2">
        <w:rPr>
          <w:rFonts w:ascii="Arial" w:hAnsi="Arial" w:cs="Arial"/>
          <w:color w:val="000000"/>
          <w:lang w:val="pt-BR"/>
        </w:rPr>
        <w:t xml:space="preserve">, </w:t>
      </w:r>
      <w:r w:rsidR="00872B1B" w:rsidRPr="003C0D1E">
        <w:rPr>
          <w:rFonts w:ascii="Arial" w:hAnsi="Arial" w:cs="Arial"/>
          <w:color w:val="000000"/>
          <w:lang w:val="pt-BR"/>
        </w:rPr>
        <w:t>orientações</w:t>
      </w:r>
      <w:r w:rsidR="00664B08" w:rsidRPr="008A5FE2">
        <w:rPr>
          <w:rFonts w:ascii="Arial" w:hAnsi="Arial" w:cs="Arial"/>
          <w:color w:val="000000"/>
          <w:lang w:val="pt-BR"/>
        </w:rPr>
        <w:t xml:space="preserve"> e relatórios</w:t>
      </w:r>
      <w:r w:rsidR="00872B1B" w:rsidRPr="003C0D1E">
        <w:rPr>
          <w:rFonts w:ascii="Arial" w:hAnsi="Arial" w:cs="Arial"/>
          <w:color w:val="000000"/>
          <w:lang w:val="pt-BR"/>
        </w:rPr>
        <w:t xml:space="preserve"> sobre o mandato legislativo de </w:t>
      </w:r>
      <w:r w:rsidR="006E6480" w:rsidRPr="003C0D1E">
        <w:rPr>
          <w:rFonts w:ascii="Arial" w:hAnsi="Arial" w:cs="Arial"/>
          <w:color w:val="000000"/>
          <w:lang w:val="pt-BR"/>
        </w:rPr>
        <w:t>Vereador</w:t>
      </w:r>
      <w:r w:rsidR="00872B1B" w:rsidRPr="003C0D1E">
        <w:rPr>
          <w:rFonts w:ascii="Arial" w:hAnsi="Arial" w:cs="Arial"/>
          <w:color w:val="000000"/>
          <w:lang w:val="pt-BR"/>
        </w:rPr>
        <w:t>es e da vid</w:t>
      </w:r>
      <w:r w:rsidR="00E46925" w:rsidRPr="003C0D1E">
        <w:rPr>
          <w:rFonts w:ascii="Arial" w:hAnsi="Arial" w:cs="Arial"/>
          <w:color w:val="000000"/>
          <w:lang w:val="pt-BR"/>
        </w:rPr>
        <w:t>a funcional dos servidores</w:t>
      </w:r>
      <w:r w:rsidR="00E46925" w:rsidRPr="008A5FE2">
        <w:rPr>
          <w:rFonts w:ascii="Arial" w:hAnsi="Arial" w:cs="Arial"/>
          <w:color w:val="000000"/>
          <w:lang w:val="pt-BR"/>
        </w:rPr>
        <w:t>.</w:t>
      </w:r>
    </w:p>
    <w:p w:rsidR="00F84C90" w:rsidRPr="008A5FE2" w:rsidRDefault="00F84C90" w:rsidP="00AC4EA6">
      <w:pPr>
        <w:pStyle w:val="Corpodetexto"/>
        <w:spacing w:after="0"/>
        <w:ind w:firstLine="2835"/>
        <w:jc w:val="both"/>
        <w:rPr>
          <w:rFonts w:ascii="Arial" w:hAnsi="Arial" w:cs="Arial"/>
          <w:color w:val="000000"/>
          <w:lang w:val="pt-BR"/>
        </w:rPr>
      </w:pPr>
    </w:p>
    <w:p w:rsidR="00FE42E7" w:rsidRPr="008A5FE2" w:rsidRDefault="0056114B" w:rsidP="008A5FE2">
      <w:pPr>
        <w:pStyle w:val="Corpodetexto"/>
        <w:spacing w:after="0" w:line="360" w:lineRule="auto"/>
        <w:ind w:firstLine="2835"/>
        <w:jc w:val="both"/>
        <w:rPr>
          <w:rFonts w:ascii="Arial" w:hAnsi="Arial" w:cs="Arial"/>
          <w:color w:val="000000"/>
          <w:lang w:val="pt-BR"/>
        </w:rPr>
      </w:pPr>
      <w:r w:rsidRPr="008A5FE2">
        <w:rPr>
          <w:rFonts w:ascii="Arial" w:hAnsi="Arial" w:cs="Arial"/>
          <w:b/>
          <w:color w:val="000000"/>
          <w:lang w:val="pt-BR"/>
        </w:rPr>
        <w:t xml:space="preserve">Art. </w:t>
      </w:r>
      <w:r w:rsidR="00E15E8C" w:rsidRPr="008A5FE2">
        <w:rPr>
          <w:rFonts w:ascii="Arial" w:hAnsi="Arial" w:cs="Arial"/>
          <w:b/>
          <w:color w:val="000000"/>
          <w:lang w:val="pt-BR"/>
        </w:rPr>
        <w:t>9</w:t>
      </w:r>
      <w:r w:rsidRPr="008A5FE2">
        <w:rPr>
          <w:rFonts w:ascii="Arial" w:hAnsi="Arial" w:cs="Arial"/>
          <w:b/>
          <w:color w:val="000000"/>
          <w:lang w:val="pt-BR"/>
        </w:rPr>
        <w:t>º</w:t>
      </w:r>
      <w:r w:rsidR="003E0E2E">
        <w:rPr>
          <w:rFonts w:ascii="Arial" w:hAnsi="Arial" w:cs="Arial"/>
          <w:b/>
          <w:color w:val="000000"/>
          <w:lang w:val="pt-BR"/>
        </w:rPr>
        <w:t xml:space="preserve"> </w:t>
      </w:r>
      <w:r w:rsidR="00E46925" w:rsidRPr="008A5FE2">
        <w:rPr>
          <w:rFonts w:ascii="Arial" w:hAnsi="Arial" w:cs="Arial"/>
          <w:color w:val="000000"/>
          <w:lang w:val="pt-BR"/>
        </w:rPr>
        <w:t>Ao Departamento</w:t>
      </w:r>
      <w:r w:rsidR="00791475" w:rsidRPr="008A5FE2">
        <w:rPr>
          <w:rFonts w:ascii="Arial" w:hAnsi="Arial" w:cs="Arial"/>
          <w:color w:val="000000"/>
        </w:rPr>
        <w:t xml:space="preserve"> de Expediente</w:t>
      </w:r>
      <w:r w:rsidR="00E3729E" w:rsidRPr="008A5FE2">
        <w:rPr>
          <w:rFonts w:ascii="Arial" w:hAnsi="Arial" w:cs="Arial"/>
          <w:color w:val="000000"/>
          <w:lang w:val="pt-BR"/>
        </w:rPr>
        <w:t xml:space="preserve">, Protocolo e Gestão </w:t>
      </w:r>
      <w:r w:rsidR="003E0E2E">
        <w:rPr>
          <w:rFonts w:ascii="Arial" w:hAnsi="Arial" w:cs="Arial"/>
          <w:color w:val="000000"/>
          <w:lang w:val="pt-BR"/>
        </w:rPr>
        <w:t>Documental</w:t>
      </w:r>
      <w:r w:rsidR="00516D57" w:rsidRPr="008A5FE2">
        <w:rPr>
          <w:rFonts w:ascii="Arial" w:hAnsi="Arial" w:cs="Arial"/>
          <w:color w:val="000000"/>
        </w:rPr>
        <w:t xml:space="preserve"> </w:t>
      </w:r>
      <w:r w:rsidR="00791475" w:rsidRPr="008A5FE2">
        <w:rPr>
          <w:rFonts w:ascii="Arial" w:hAnsi="Arial" w:cs="Arial"/>
          <w:color w:val="000000"/>
        </w:rPr>
        <w:t>compete planejar,</w:t>
      </w:r>
      <w:r w:rsidR="00516D57" w:rsidRPr="008A5FE2">
        <w:rPr>
          <w:rFonts w:ascii="Arial" w:hAnsi="Arial" w:cs="Arial"/>
          <w:color w:val="000000"/>
        </w:rPr>
        <w:t xml:space="preserve"> </w:t>
      </w:r>
      <w:r w:rsidR="00E3729E" w:rsidRPr="008A5FE2">
        <w:rPr>
          <w:rFonts w:ascii="Arial" w:hAnsi="Arial" w:cs="Arial"/>
          <w:color w:val="000000"/>
        </w:rPr>
        <w:t>coordenar, controlar</w:t>
      </w:r>
      <w:r w:rsidR="00E3729E" w:rsidRPr="008A5FE2">
        <w:rPr>
          <w:rFonts w:ascii="Arial" w:hAnsi="Arial" w:cs="Arial"/>
          <w:color w:val="000000"/>
          <w:lang w:val="pt-BR"/>
        </w:rPr>
        <w:t xml:space="preserve"> e</w:t>
      </w:r>
      <w:r w:rsidR="00791475" w:rsidRPr="008A5FE2">
        <w:rPr>
          <w:rFonts w:ascii="Arial" w:hAnsi="Arial" w:cs="Arial"/>
          <w:color w:val="000000"/>
        </w:rPr>
        <w:t xml:space="preserve"> promover a execução das atividades inerentes </w:t>
      </w:r>
      <w:r w:rsidR="003E0E2E">
        <w:rPr>
          <w:rFonts w:ascii="Arial" w:hAnsi="Arial" w:cs="Arial"/>
          <w:color w:val="000000"/>
          <w:lang w:val="pt-BR"/>
        </w:rPr>
        <w:t>à</w:t>
      </w:r>
      <w:r w:rsidR="00791475" w:rsidRPr="008A5FE2">
        <w:rPr>
          <w:rFonts w:ascii="Arial" w:hAnsi="Arial" w:cs="Arial"/>
          <w:color w:val="000000"/>
        </w:rPr>
        <w:t xml:space="preserve"> sua unidade de atuação</w:t>
      </w:r>
      <w:r w:rsidR="00C75518" w:rsidRPr="008A5FE2">
        <w:rPr>
          <w:rFonts w:ascii="Arial" w:hAnsi="Arial" w:cs="Arial"/>
          <w:color w:val="000000"/>
          <w:lang w:val="pt-BR"/>
        </w:rPr>
        <w:t>, e</w:t>
      </w:r>
      <w:r w:rsidR="00E157EF" w:rsidRPr="008A5FE2">
        <w:rPr>
          <w:rFonts w:ascii="Arial" w:hAnsi="Arial" w:cs="Arial"/>
          <w:color w:val="000000"/>
          <w:lang w:val="pt-BR"/>
        </w:rPr>
        <w:t>:</w:t>
      </w:r>
    </w:p>
    <w:p w:rsidR="00E157EF" w:rsidRPr="008A5FE2" w:rsidRDefault="003E0E2E" w:rsidP="008A5FE2">
      <w:pPr>
        <w:autoSpaceDE w:val="0"/>
        <w:autoSpaceDN w:val="0"/>
        <w:adjustRightInd w:val="0"/>
        <w:spacing w:line="360" w:lineRule="auto"/>
        <w:ind w:left="1134" w:hanging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I-</w:t>
      </w:r>
      <w:r>
        <w:rPr>
          <w:rFonts w:ascii="Arial" w:hAnsi="Arial" w:cs="Arial"/>
          <w:color w:val="000000"/>
        </w:rPr>
        <w:tab/>
      </w:r>
      <w:r w:rsidR="00E157EF" w:rsidRPr="008A5FE2">
        <w:rPr>
          <w:rFonts w:ascii="Arial" w:hAnsi="Arial" w:cs="Arial"/>
          <w:color w:val="000000"/>
        </w:rPr>
        <w:t>providenciar a expedição de toda a correspondência da Câmara, anotando a data de envio;</w:t>
      </w:r>
    </w:p>
    <w:p w:rsidR="00E157EF" w:rsidRPr="008A5FE2" w:rsidRDefault="003E0E2E" w:rsidP="008A5FE2">
      <w:pPr>
        <w:autoSpaceDE w:val="0"/>
        <w:autoSpaceDN w:val="0"/>
        <w:adjustRightInd w:val="0"/>
        <w:spacing w:line="360" w:lineRule="auto"/>
        <w:ind w:left="1134" w:hanging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II-</w:t>
      </w:r>
      <w:r>
        <w:rPr>
          <w:rFonts w:ascii="Arial" w:hAnsi="Arial" w:cs="Arial"/>
          <w:color w:val="000000"/>
        </w:rPr>
        <w:tab/>
      </w:r>
      <w:r w:rsidR="00E157EF" w:rsidRPr="008A5FE2">
        <w:rPr>
          <w:rFonts w:ascii="Arial" w:hAnsi="Arial" w:cs="Arial"/>
          <w:color w:val="000000"/>
        </w:rPr>
        <w:t>efetuar o controle da tramitação dos documentos, registrando</w:t>
      </w:r>
      <w:r w:rsidR="001B0F8C" w:rsidRPr="008A5FE2">
        <w:rPr>
          <w:rFonts w:ascii="Arial" w:hAnsi="Arial" w:cs="Arial"/>
          <w:color w:val="000000"/>
        </w:rPr>
        <w:t xml:space="preserve"> e atualizando</w:t>
      </w:r>
      <w:r w:rsidR="00E157EF" w:rsidRPr="008A5FE2">
        <w:rPr>
          <w:rFonts w:ascii="Arial" w:hAnsi="Arial" w:cs="Arial"/>
          <w:color w:val="000000"/>
        </w:rPr>
        <w:t xml:space="preserve"> seu andamento, bem como o controle de permanência nas respectivas unidades administrativas ou organizacionais</w:t>
      </w:r>
      <w:r w:rsidR="009A0F8F" w:rsidRPr="008A5FE2">
        <w:rPr>
          <w:rFonts w:ascii="Arial" w:hAnsi="Arial" w:cs="Arial"/>
          <w:color w:val="000000"/>
        </w:rPr>
        <w:t xml:space="preserve"> respeitando as regras procedimentais</w:t>
      </w:r>
      <w:r w:rsidR="00E157EF" w:rsidRPr="008A5FE2">
        <w:rPr>
          <w:rFonts w:ascii="Arial" w:hAnsi="Arial" w:cs="Arial"/>
          <w:color w:val="000000"/>
        </w:rPr>
        <w:t>;</w:t>
      </w:r>
    </w:p>
    <w:p w:rsidR="00E157EF" w:rsidRPr="008A5FE2" w:rsidRDefault="003E0E2E" w:rsidP="008A5FE2">
      <w:pPr>
        <w:autoSpaceDE w:val="0"/>
        <w:autoSpaceDN w:val="0"/>
        <w:adjustRightInd w:val="0"/>
        <w:spacing w:line="360" w:lineRule="auto"/>
        <w:ind w:left="1134" w:hanging="708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III</w:t>
      </w:r>
      <w:proofErr w:type="spellEnd"/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ab/>
      </w:r>
      <w:r w:rsidR="001B0F8C" w:rsidRPr="008A5FE2">
        <w:rPr>
          <w:rFonts w:ascii="Arial" w:hAnsi="Arial" w:cs="Arial"/>
          <w:color w:val="000000"/>
        </w:rPr>
        <w:t xml:space="preserve">prestar informações à </w:t>
      </w:r>
      <w:r>
        <w:rPr>
          <w:rFonts w:ascii="Arial" w:hAnsi="Arial" w:cs="Arial"/>
          <w:color w:val="000000"/>
        </w:rPr>
        <w:t>P</w:t>
      </w:r>
      <w:r w:rsidR="00E157EF" w:rsidRPr="008A5FE2">
        <w:rPr>
          <w:rFonts w:ascii="Arial" w:hAnsi="Arial" w:cs="Arial"/>
          <w:color w:val="000000"/>
        </w:rPr>
        <w:t xml:space="preserve">residência, </w:t>
      </w:r>
      <w:r w:rsidR="006E6480" w:rsidRPr="008A5FE2">
        <w:rPr>
          <w:rFonts w:ascii="Arial" w:hAnsi="Arial" w:cs="Arial"/>
          <w:color w:val="000000"/>
        </w:rPr>
        <w:t>Vereador</w:t>
      </w:r>
      <w:r w:rsidR="00E157EF" w:rsidRPr="008A5FE2">
        <w:rPr>
          <w:rFonts w:ascii="Arial" w:hAnsi="Arial" w:cs="Arial"/>
          <w:color w:val="000000"/>
        </w:rPr>
        <w:t>es e demais superiores sobre processos e outros documentos recebidos e expedidos;</w:t>
      </w:r>
    </w:p>
    <w:p w:rsidR="00E157EF" w:rsidRPr="008A5FE2" w:rsidRDefault="003E0E2E" w:rsidP="008A5FE2">
      <w:pPr>
        <w:autoSpaceDE w:val="0"/>
        <w:autoSpaceDN w:val="0"/>
        <w:adjustRightInd w:val="0"/>
        <w:spacing w:line="360" w:lineRule="auto"/>
        <w:ind w:left="1134" w:hanging="708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IV</w:t>
      </w:r>
      <w:proofErr w:type="spellEnd"/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ab/>
      </w:r>
      <w:r w:rsidR="00E157EF" w:rsidRPr="008A5FE2">
        <w:rPr>
          <w:rFonts w:ascii="Arial" w:hAnsi="Arial" w:cs="Arial"/>
          <w:color w:val="000000"/>
        </w:rPr>
        <w:t>controlar as atividades de informação ao cidadão;</w:t>
      </w:r>
    </w:p>
    <w:p w:rsidR="00E157EF" w:rsidRPr="008A5FE2" w:rsidRDefault="003E0E2E" w:rsidP="008A5FE2">
      <w:pPr>
        <w:autoSpaceDE w:val="0"/>
        <w:autoSpaceDN w:val="0"/>
        <w:adjustRightInd w:val="0"/>
        <w:spacing w:line="360" w:lineRule="auto"/>
        <w:ind w:left="1134" w:hanging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V-</w:t>
      </w:r>
      <w:r>
        <w:rPr>
          <w:rFonts w:ascii="Arial" w:hAnsi="Arial" w:cs="Arial"/>
          <w:color w:val="000000"/>
        </w:rPr>
        <w:tab/>
      </w:r>
      <w:r w:rsidR="00E157EF" w:rsidRPr="008A5FE2">
        <w:rPr>
          <w:rFonts w:ascii="Arial" w:hAnsi="Arial" w:cs="Arial"/>
          <w:color w:val="000000"/>
        </w:rPr>
        <w:t>manter arquivo de autoridades, bem como das entidades com as quais a Câmara mantém correspondência, com respectiv</w:t>
      </w:r>
      <w:r>
        <w:rPr>
          <w:rFonts w:ascii="Arial" w:hAnsi="Arial" w:cs="Arial"/>
          <w:color w:val="000000"/>
        </w:rPr>
        <w:t>os endereços, telefones e e-mails</w:t>
      </w:r>
      <w:r w:rsidR="00AA39DE" w:rsidRPr="008A5FE2">
        <w:rPr>
          <w:rFonts w:ascii="Arial" w:hAnsi="Arial" w:cs="Arial"/>
          <w:color w:val="000000"/>
        </w:rPr>
        <w:t>;</w:t>
      </w:r>
    </w:p>
    <w:p w:rsidR="001B0F8C" w:rsidRPr="008A5FE2" w:rsidRDefault="003E0E2E" w:rsidP="008A5FE2">
      <w:pPr>
        <w:autoSpaceDE w:val="0"/>
        <w:autoSpaceDN w:val="0"/>
        <w:adjustRightInd w:val="0"/>
        <w:spacing w:line="360" w:lineRule="auto"/>
        <w:ind w:left="1134" w:hanging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VI-</w:t>
      </w:r>
      <w:r>
        <w:rPr>
          <w:rFonts w:ascii="Arial" w:hAnsi="Arial" w:cs="Arial"/>
          <w:color w:val="000000"/>
        </w:rPr>
        <w:tab/>
      </w:r>
      <w:r w:rsidR="001B0F8C" w:rsidRPr="008A5FE2">
        <w:rPr>
          <w:rFonts w:ascii="Arial" w:hAnsi="Arial" w:cs="Arial"/>
          <w:color w:val="000000"/>
        </w:rPr>
        <w:t>protocolar, registrar, autuar e controlar todos os documentos recebidos pela Câmara que devam ser objeto de processo administrativo;</w:t>
      </w:r>
    </w:p>
    <w:p w:rsidR="00872B1B" w:rsidRPr="008A5FE2" w:rsidRDefault="003E0E2E" w:rsidP="008A5FE2">
      <w:pPr>
        <w:autoSpaceDE w:val="0"/>
        <w:autoSpaceDN w:val="0"/>
        <w:adjustRightInd w:val="0"/>
        <w:spacing w:line="360" w:lineRule="auto"/>
        <w:ind w:left="1134" w:hanging="708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VII</w:t>
      </w:r>
      <w:proofErr w:type="spellEnd"/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ab/>
      </w:r>
      <w:r w:rsidR="001B0F8C" w:rsidRPr="008A5FE2">
        <w:rPr>
          <w:rFonts w:ascii="Arial" w:hAnsi="Arial" w:cs="Arial"/>
          <w:color w:val="000000"/>
        </w:rPr>
        <w:t>e</w:t>
      </w:r>
      <w:r w:rsidR="00872B1B" w:rsidRPr="008A5FE2">
        <w:rPr>
          <w:rFonts w:ascii="Arial" w:hAnsi="Arial" w:cs="Arial"/>
          <w:color w:val="000000"/>
        </w:rPr>
        <w:t>fetuar o recebimento, registro, classificação, fechamento e guarda de todos os processos, documentos e demais papéis que forem enviados para arquivamento pelas unidades;</w:t>
      </w:r>
    </w:p>
    <w:p w:rsidR="005A4EA7" w:rsidRPr="008A5FE2" w:rsidRDefault="003E0E2E" w:rsidP="008A5FE2">
      <w:pPr>
        <w:autoSpaceDE w:val="0"/>
        <w:autoSpaceDN w:val="0"/>
        <w:adjustRightInd w:val="0"/>
        <w:spacing w:line="360" w:lineRule="auto"/>
        <w:ind w:left="1134" w:hanging="708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VIII</w:t>
      </w:r>
      <w:proofErr w:type="spellEnd"/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ab/>
      </w:r>
      <w:r w:rsidR="00872B1B" w:rsidRPr="008A5FE2">
        <w:rPr>
          <w:rFonts w:ascii="Arial" w:hAnsi="Arial" w:cs="Arial"/>
          <w:color w:val="000000"/>
        </w:rPr>
        <w:t>manter em perfeita ordem toda a documentaçã</w:t>
      </w:r>
      <w:r w:rsidR="005A4EA7" w:rsidRPr="008A5FE2">
        <w:rPr>
          <w:rFonts w:ascii="Arial" w:hAnsi="Arial" w:cs="Arial"/>
          <w:color w:val="000000"/>
        </w:rPr>
        <w:t>o arquivada de forma a localizar com presteza e exatidão, quando requisitados ou procurados para busca;</w:t>
      </w:r>
    </w:p>
    <w:p w:rsidR="005A4EA7" w:rsidRPr="008A5FE2" w:rsidRDefault="003E0E2E" w:rsidP="008A5FE2">
      <w:pPr>
        <w:autoSpaceDE w:val="0"/>
        <w:autoSpaceDN w:val="0"/>
        <w:adjustRightInd w:val="0"/>
        <w:spacing w:line="360" w:lineRule="auto"/>
        <w:ind w:left="1134" w:hanging="708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IX</w:t>
      </w:r>
      <w:proofErr w:type="spellEnd"/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ab/>
      </w:r>
      <w:r w:rsidR="005A4EA7" w:rsidRPr="008A5FE2">
        <w:rPr>
          <w:rFonts w:ascii="Arial" w:hAnsi="Arial" w:cs="Arial"/>
          <w:color w:val="000000"/>
        </w:rPr>
        <w:t>providenciar a restauração de documentos</w:t>
      </w:r>
      <w:r>
        <w:rPr>
          <w:rFonts w:ascii="Arial" w:hAnsi="Arial" w:cs="Arial"/>
          <w:color w:val="000000"/>
        </w:rPr>
        <w:t>,</w:t>
      </w:r>
      <w:r w:rsidR="005A4EA7" w:rsidRPr="008A5FE2">
        <w:rPr>
          <w:rFonts w:ascii="Arial" w:hAnsi="Arial" w:cs="Arial"/>
          <w:color w:val="000000"/>
        </w:rPr>
        <w:t xml:space="preserve"> quando se fizer necessário;</w:t>
      </w:r>
    </w:p>
    <w:p w:rsidR="005A4EA7" w:rsidRPr="008A5FE2" w:rsidRDefault="003E0E2E" w:rsidP="008A5FE2">
      <w:pPr>
        <w:autoSpaceDE w:val="0"/>
        <w:autoSpaceDN w:val="0"/>
        <w:adjustRightInd w:val="0"/>
        <w:spacing w:line="360" w:lineRule="auto"/>
        <w:ind w:left="1134" w:hanging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X-</w:t>
      </w:r>
      <w:r>
        <w:rPr>
          <w:rFonts w:ascii="Arial" w:hAnsi="Arial" w:cs="Arial"/>
          <w:color w:val="000000"/>
        </w:rPr>
        <w:tab/>
      </w:r>
      <w:r w:rsidR="005A4EA7" w:rsidRPr="008A5FE2">
        <w:rPr>
          <w:rFonts w:ascii="Arial" w:hAnsi="Arial" w:cs="Arial"/>
          <w:color w:val="000000"/>
        </w:rPr>
        <w:t>atender aos pedidos de requisição de processos e demais documentos, quando forem solicitados</w:t>
      </w:r>
      <w:r w:rsidR="00AA39DE" w:rsidRPr="008A5FE2">
        <w:rPr>
          <w:rFonts w:ascii="Arial" w:hAnsi="Arial" w:cs="Arial"/>
          <w:color w:val="000000"/>
        </w:rPr>
        <w:t xml:space="preserve"> pelos servidores ou </w:t>
      </w:r>
      <w:r>
        <w:rPr>
          <w:rFonts w:ascii="Arial" w:hAnsi="Arial" w:cs="Arial"/>
          <w:color w:val="000000"/>
        </w:rPr>
        <w:t xml:space="preserve">pela </w:t>
      </w:r>
      <w:r w:rsidR="00AA39DE" w:rsidRPr="008A5FE2">
        <w:rPr>
          <w:rFonts w:ascii="Arial" w:hAnsi="Arial" w:cs="Arial"/>
          <w:color w:val="000000"/>
        </w:rPr>
        <w:t>população</w:t>
      </w:r>
      <w:r w:rsidR="005A4EA7" w:rsidRPr="008A5FE2">
        <w:rPr>
          <w:rFonts w:ascii="Arial" w:hAnsi="Arial" w:cs="Arial"/>
          <w:color w:val="000000"/>
        </w:rPr>
        <w:t>;</w:t>
      </w:r>
    </w:p>
    <w:p w:rsidR="005A4EA7" w:rsidRPr="008A5FE2" w:rsidRDefault="003E0E2E" w:rsidP="008A5FE2">
      <w:pPr>
        <w:autoSpaceDE w:val="0"/>
        <w:autoSpaceDN w:val="0"/>
        <w:adjustRightInd w:val="0"/>
        <w:spacing w:line="360" w:lineRule="auto"/>
        <w:ind w:left="1134" w:hanging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XI-</w:t>
      </w:r>
      <w:r>
        <w:rPr>
          <w:rFonts w:ascii="Arial" w:hAnsi="Arial" w:cs="Arial"/>
          <w:color w:val="000000"/>
        </w:rPr>
        <w:tab/>
      </w:r>
      <w:r w:rsidR="005A4EA7" w:rsidRPr="008A5FE2">
        <w:rPr>
          <w:rFonts w:ascii="Arial" w:hAnsi="Arial" w:cs="Arial"/>
          <w:color w:val="000000"/>
        </w:rPr>
        <w:t>manter biblioteca contendo documentos históricos e de interesse geral, legislação, livros e periódicos de utilidade para o desempenho das funções legislativas;</w:t>
      </w:r>
    </w:p>
    <w:p w:rsidR="005A4EA7" w:rsidRPr="008A5FE2" w:rsidRDefault="003E0E2E" w:rsidP="008A5FE2">
      <w:pPr>
        <w:autoSpaceDE w:val="0"/>
        <w:autoSpaceDN w:val="0"/>
        <w:adjustRightInd w:val="0"/>
        <w:spacing w:line="360" w:lineRule="auto"/>
        <w:ind w:left="1134" w:hanging="708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XII</w:t>
      </w:r>
      <w:proofErr w:type="spellEnd"/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ab/>
      </w:r>
      <w:r w:rsidR="005A4EA7" w:rsidRPr="008A5FE2">
        <w:rPr>
          <w:rFonts w:ascii="Arial" w:hAnsi="Arial" w:cs="Arial"/>
          <w:color w:val="000000"/>
        </w:rPr>
        <w:t>manter em absoluta ordem, de forma a facilitar as consultas, as coleções de Diários O</w:t>
      </w:r>
      <w:r w:rsidR="00AA39DE" w:rsidRPr="008A5FE2">
        <w:rPr>
          <w:rFonts w:ascii="Arial" w:hAnsi="Arial" w:cs="Arial"/>
          <w:color w:val="000000"/>
        </w:rPr>
        <w:t>ficiais e jornais do Município;</w:t>
      </w:r>
    </w:p>
    <w:p w:rsidR="00E62C59" w:rsidRPr="008A5FE2" w:rsidRDefault="003E0E2E" w:rsidP="008A5FE2">
      <w:pPr>
        <w:autoSpaceDE w:val="0"/>
        <w:autoSpaceDN w:val="0"/>
        <w:adjustRightInd w:val="0"/>
        <w:spacing w:line="360" w:lineRule="auto"/>
        <w:ind w:left="1134" w:hanging="708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XIII</w:t>
      </w:r>
      <w:proofErr w:type="spellEnd"/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ab/>
      </w:r>
      <w:r w:rsidR="00E62C59" w:rsidRPr="008A5FE2">
        <w:rPr>
          <w:rFonts w:ascii="Arial" w:hAnsi="Arial" w:cs="Arial"/>
          <w:color w:val="000000"/>
        </w:rPr>
        <w:t>promover a guarda e controle de toda documentação produzida pela Câmara, bem como a reprodução de documentos e a coordenação do processamento eletrônico dos sistemas administrativos e legislativos.</w:t>
      </w:r>
    </w:p>
    <w:p w:rsidR="00E62C59" w:rsidRPr="008A5FE2" w:rsidRDefault="00E62C59" w:rsidP="00AC4EA6">
      <w:pPr>
        <w:pStyle w:val="Corpodetexto"/>
        <w:spacing w:after="0"/>
        <w:ind w:firstLine="2835"/>
        <w:jc w:val="both"/>
        <w:rPr>
          <w:rFonts w:ascii="Arial" w:hAnsi="Arial" w:cs="Arial"/>
          <w:color w:val="000000"/>
          <w:lang w:val="pt-BR"/>
        </w:rPr>
      </w:pPr>
    </w:p>
    <w:p w:rsidR="00791475" w:rsidRPr="008A5FE2" w:rsidRDefault="002C138E" w:rsidP="008A5FE2">
      <w:pPr>
        <w:pStyle w:val="Corpodetexto"/>
        <w:spacing w:after="0" w:line="360" w:lineRule="auto"/>
        <w:ind w:firstLine="2835"/>
        <w:jc w:val="both"/>
        <w:rPr>
          <w:rFonts w:ascii="Arial" w:hAnsi="Arial" w:cs="Arial"/>
          <w:color w:val="000000"/>
          <w:lang w:val="pt-BR"/>
        </w:rPr>
      </w:pPr>
      <w:r w:rsidRPr="008A5FE2">
        <w:rPr>
          <w:rFonts w:ascii="Arial" w:hAnsi="Arial" w:cs="Arial"/>
          <w:b/>
          <w:color w:val="000000"/>
        </w:rPr>
        <w:t xml:space="preserve">Art. </w:t>
      </w:r>
      <w:r w:rsidR="00E15E8C" w:rsidRPr="008A5FE2">
        <w:rPr>
          <w:rFonts w:ascii="Arial" w:hAnsi="Arial" w:cs="Arial"/>
          <w:b/>
          <w:color w:val="000000"/>
          <w:lang w:val="pt-BR"/>
        </w:rPr>
        <w:t>10</w:t>
      </w:r>
      <w:r w:rsidR="003E0E2E">
        <w:rPr>
          <w:rFonts w:ascii="Arial" w:hAnsi="Arial" w:cs="Arial"/>
          <w:b/>
          <w:color w:val="000000"/>
          <w:lang w:val="pt-BR"/>
        </w:rPr>
        <w:t>.</w:t>
      </w:r>
      <w:r w:rsidRPr="008A5FE2">
        <w:rPr>
          <w:rFonts w:ascii="Arial" w:hAnsi="Arial" w:cs="Arial"/>
          <w:color w:val="000000"/>
        </w:rPr>
        <w:t xml:space="preserve"> </w:t>
      </w:r>
      <w:r w:rsidR="00E46925" w:rsidRPr="008A5FE2">
        <w:rPr>
          <w:rFonts w:ascii="Arial" w:hAnsi="Arial" w:cs="Arial"/>
          <w:color w:val="000000"/>
          <w:lang w:val="pt-BR"/>
        </w:rPr>
        <w:t xml:space="preserve">Ao Departamento </w:t>
      </w:r>
      <w:r w:rsidR="00791475" w:rsidRPr="008A5FE2">
        <w:rPr>
          <w:rFonts w:ascii="Arial" w:hAnsi="Arial" w:cs="Arial"/>
          <w:color w:val="000000"/>
        </w:rPr>
        <w:t>de Finanças compete planejar, coordenar, controlar</w:t>
      </w:r>
      <w:r w:rsidR="00C75518" w:rsidRPr="008A5FE2">
        <w:rPr>
          <w:rFonts w:ascii="Arial" w:hAnsi="Arial" w:cs="Arial"/>
          <w:color w:val="000000"/>
          <w:lang w:val="pt-BR"/>
        </w:rPr>
        <w:t xml:space="preserve"> e</w:t>
      </w:r>
      <w:r w:rsidR="00791475" w:rsidRPr="008A5FE2">
        <w:rPr>
          <w:rFonts w:ascii="Arial" w:hAnsi="Arial" w:cs="Arial"/>
          <w:color w:val="000000"/>
        </w:rPr>
        <w:t xml:space="preserve"> promover a execução das atividades inerentes </w:t>
      </w:r>
      <w:r w:rsidR="003E0E2E">
        <w:rPr>
          <w:rFonts w:ascii="Arial" w:hAnsi="Arial" w:cs="Arial"/>
          <w:color w:val="000000"/>
          <w:lang w:val="pt-BR"/>
        </w:rPr>
        <w:t>à</w:t>
      </w:r>
      <w:r w:rsidR="00791475" w:rsidRPr="008A5FE2">
        <w:rPr>
          <w:rFonts w:ascii="Arial" w:hAnsi="Arial" w:cs="Arial"/>
          <w:color w:val="000000"/>
        </w:rPr>
        <w:t xml:space="preserve"> sua unidade de atuação</w:t>
      </w:r>
      <w:r w:rsidR="00C75518" w:rsidRPr="008A5FE2">
        <w:rPr>
          <w:rFonts w:ascii="Arial" w:hAnsi="Arial" w:cs="Arial"/>
          <w:color w:val="000000"/>
          <w:lang w:val="pt-BR"/>
        </w:rPr>
        <w:t>, e:</w:t>
      </w:r>
    </w:p>
    <w:p w:rsidR="002C138E" w:rsidRPr="008A5FE2" w:rsidRDefault="003E0E2E" w:rsidP="008A5FE2">
      <w:pPr>
        <w:autoSpaceDE w:val="0"/>
        <w:autoSpaceDN w:val="0"/>
        <w:adjustRightInd w:val="0"/>
        <w:spacing w:line="360" w:lineRule="auto"/>
        <w:ind w:left="1134" w:hanging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I-</w:t>
      </w:r>
      <w:r>
        <w:rPr>
          <w:rFonts w:ascii="Arial" w:hAnsi="Arial" w:cs="Arial"/>
          <w:color w:val="000000"/>
        </w:rPr>
        <w:tab/>
      </w:r>
      <w:r w:rsidR="002C138E" w:rsidRPr="008A5FE2">
        <w:rPr>
          <w:rFonts w:ascii="Arial" w:hAnsi="Arial" w:cs="Arial"/>
          <w:color w:val="000000"/>
        </w:rPr>
        <w:t>efetuar a escrituração de acordo com as normas estabelecidas por lei;</w:t>
      </w:r>
    </w:p>
    <w:p w:rsidR="002C138E" w:rsidRPr="008A5FE2" w:rsidRDefault="003E0E2E" w:rsidP="008A5FE2">
      <w:pPr>
        <w:autoSpaceDE w:val="0"/>
        <w:autoSpaceDN w:val="0"/>
        <w:adjustRightInd w:val="0"/>
        <w:spacing w:line="360" w:lineRule="auto"/>
        <w:ind w:left="1134" w:hanging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II-</w:t>
      </w:r>
      <w:r>
        <w:rPr>
          <w:rFonts w:ascii="Arial" w:hAnsi="Arial" w:cs="Arial"/>
          <w:color w:val="000000"/>
        </w:rPr>
        <w:tab/>
      </w:r>
      <w:r w:rsidR="002C138E" w:rsidRPr="008A5FE2">
        <w:rPr>
          <w:rFonts w:ascii="Arial" w:hAnsi="Arial" w:cs="Arial"/>
          <w:color w:val="000000"/>
        </w:rPr>
        <w:t>controlar a execução do orçamento em todas as suas fases, promovendo o empenho prévio das despesas;</w:t>
      </w:r>
    </w:p>
    <w:p w:rsidR="002C138E" w:rsidRPr="008A5FE2" w:rsidRDefault="00A4192B" w:rsidP="008A5FE2">
      <w:pPr>
        <w:autoSpaceDE w:val="0"/>
        <w:autoSpaceDN w:val="0"/>
        <w:adjustRightInd w:val="0"/>
        <w:spacing w:line="360" w:lineRule="auto"/>
        <w:ind w:left="1134" w:hanging="708"/>
        <w:jc w:val="both"/>
        <w:rPr>
          <w:rFonts w:ascii="Arial" w:hAnsi="Arial" w:cs="Arial"/>
          <w:color w:val="000000"/>
        </w:rPr>
      </w:pPr>
      <w:proofErr w:type="spellStart"/>
      <w:r w:rsidRPr="008A5FE2">
        <w:rPr>
          <w:rFonts w:ascii="Arial" w:hAnsi="Arial" w:cs="Arial"/>
          <w:color w:val="000000"/>
        </w:rPr>
        <w:t>II</w:t>
      </w:r>
      <w:r w:rsidR="003E0E2E">
        <w:rPr>
          <w:rFonts w:ascii="Arial" w:hAnsi="Arial" w:cs="Arial"/>
          <w:color w:val="000000"/>
        </w:rPr>
        <w:t>I</w:t>
      </w:r>
      <w:proofErr w:type="spellEnd"/>
      <w:r w:rsidR="003E0E2E">
        <w:rPr>
          <w:rFonts w:ascii="Arial" w:hAnsi="Arial" w:cs="Arial"/>
          <w:color w:val="000000"/>
        </w:rPr>
        <w:t>-</w:t>
      </w:r>
      <w:r w:rsidR="003E0E2E">
        <w:rPr>
          <w:rFonts w:ascii="Arial" w:hAnsi="Arial" w:cs="Arial"/>
          <w:color w:val="000000"/>
        </w:rPr>
        <w:tab/>
      </w:r>
      <w:r w:rsidR="002C138E" w:rsidRPr="008A5FE2">
        <w:rPr>
          <w:rFonts w:ascii="Arial" w:hAnsi="Arial" w:cs="Arial"/>
          <w:color w:val="000000"/>
        </w:rPr>
        <w:t>promover a liquidação das despesas e efetuar os pagamentos;</w:t>
      </w:r>
    </w:p>
    <w:p w:rsidR="002C138E" w:rsidRPr="008A5FE2" w:rsidRDefault="003E0E2E" w:rsidP="008A5FE2">
      <w:pPr>
        <w:autoSpaceDE w:val="0"/>
        <w:autoSpaceDN w:val="0"/>
        <w:adjustRightInd w:val="0"/>
        <w:spacing w:line="360" w:lineRule="auto"/>
        <w:ind w:left="1134" w:hanging="708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IV</w:t>
      </w:r>
      <w:proofErr w:type="spellEnd"/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ab/>
      </w:r>
      <w:r w:rsidR="002C138E" w:rsidRPr="008A5FE2">
        <w:rPr>
          <w:rFonts w:ascii="Arial" w:hAnsi="Arial" w:cs="Arial"/>
          <w:color w:val="000000"/>
        </w:rPr>
        <w:t>elaborar balancetes mensais e o balanço anual;</w:t>
      </w:r>
    </w:p>
    <w:p w:rsidR="002C138E" w:rsidRPr="008A5FE2" w:rsidRDefault="003E0E2E" w:rsidP="008A5FE2">
      <w:pPr>
        <w:autoSpaceDE w:val="0"/>
        <w:autoSpaceDN w:val="0"/>
        <w:adjustRightInd w:val="0"/>
        <w:spacing w:line="360" w:lineRule="auto"/>
        <w:ind w:left="1134" w:hanging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V-</w:t>
      </w:r>
      <w:r>
        <w:rPr>
          <w:rFonts w:ascii="Arial" w:hAnsi="Arial" w:cs="Arial"/>
          <w:color w:val="000000"/>
        </w:rPr>
        <w:tab/>
      </w:r>
      <w:r w:rsidR="002C138E" w:rsidRPr="008A5FE2">
        <w:rPr>
          <w:rFonts w:ascii="Arial" w:hAnsi="Arial" w:cs="Arial"/>
          <w:color w:val="000000"/>
        </w:rPr>
        <w:t>informar e instruir processos de pagamento de despesas</w:t>
      </w:r>
      <w:r w:rsidR="00451EC1" w:rsidRPr="008A5FE2">
        <w:rPr>
          <w:rFonts w:ascii="Arial" w:hAnsi="Arial" w:cs="Arial"/>
          <w:color w:val="000000"/>
        </w:rPr>
        <w:t xml:space="preserve"> com estudos financeiros e de impacto</w:t>
      </w:r>
      <w:r w:rsidR="002C138E" w:rsidRPr="008A5FE2">
        <w:rPr>
          <w:rFonts w:ascii="Arial" w:hAnsi="Arial" w:cs="Arial"/>
          <w:color w:val="000000"/>
        </w:rPr>
        <w:t>, verificando a respectiva documentação, conferindo as faturas, notas fiscais e outros elementos lançados na nota de empenho correspondente;</w:t>
      </w:r>
    </w:p>
    <w:p w:rsidR="002C138E" w:rsidRPr="008A5FE2" w:rsidRDefault="003E0E2E" w:rsidP="008A5FE2">
      <w:pPr>
        <w:autoSpaceDE w:val="0"/>
        <w:autoSpaceDN w:val="0"/>
        <w:adjustRightInd w:val="0"/>
        <w:spacing w:line="360" w:lineRule="auto"/>
        <w:ind w:left="1134" w:hanging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VI-</w:t>
      </w:r>
      <w:r>
        <w:rPr>
          <w:rFonts w:ascii="Arial" w:hAnsi="Arial" w:cs="Arial"/>
          <w:color w:val="000000"/>
        </w:rPr>
        <w:tab/>
      </w:r>
      <w:r w:rsidR="002C138E" w:rsidRPr="008A5FE2">
        <w:rPr>
          <w:rFonts w:ascii="Arial" w:hAnsi="Arial" w:cs="Arial"/>
          <w:color w:val="000000"/>
        </w:rPr>
        <w:t>examinar o balanço anual e os ba</w:t>
      </w:r>
      <w:r w:rsidR="00451EC1" w:rsidRPr="008A5FE2">
        <w:rPr>
          <w:rFonts w:ascii="Arial" w:hAnsi="Arial" w:cs="Arial"/>
          <w:color w:val="000000"/>
        </w:rPr>
        <w:t>lancetes mensais da Câmara;</w:t>
      </w:r>
    </w:p>
    <w:p w:rsidR="00E46925" w:rsidRPr="008A5FE2" w:rsidRDefault="003E0E2E" w:rsidP="008A5FE2">
      <w:pPr>
        <w:autoSpaceDE w:val="0"/>
        <w:autoSpaceDN w:val="0"/>
        <w:adjustRightInd w:val="0"/>
        <w:spacing w:line="360" w:lineRule="auto"/>
        <w:ind w:left="1134" w:hanging="708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VII</w:t>
      </w:r>
      <w:proofErr w:type="spellEnd"/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ab/>
      </w:r>
      <w:r w:rsidR="002C138E" w:rsidRPr="008A5FE2">
        <w:rPr>
          <w:rFonts w:ascii="Arial" w:hAnsi="Arial" w:cs="Arial"/>
          <w:color w:val="000000"/>
        </w:rPr>
        <w:t>pr</w:t>
      </w:r>
      <w:r w:rsidR="00E46925" w:rsidRPr="008A5FE2">
        <w:rPr>
          <w:rFonts w:ascii="Arial" w:hAnsi="Arial" w:cs="Arial"/>
          <w:color w:val="000000"/>
        </w:rPr>
        <w:t>omover a preparação dos cheques de interesse da Câmara;</w:t>
      </w:r>
    </w:p>
    <w:p w:rsidR="002C138E" w:rsidRPr="008A5FE2" w:rsidRDefault="003E0E2E" w:rsidP="008A5FE2">
      <w:pPr>
        <w:autoSpaceDE w:val="0"/>
        <w:autoSpaceDN w:val="0"/>
        <w:adjustRightInd w:val="0"/>
        <w:spacing w:line="360" w:lineRule="auto"/>
        <w:ind w:left="1134" w:hanging="708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VIII</w:t>
      </w:r>
      <w:proofErr w:type="spellEnd"/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ab/>
      </w:r>
      <w:r w:rsidR="002C138E" w:rsidRPr="008A5FE2">
        <w:rPr>
          <w:rFonts w:ascii="Arial" w:hAnsi="Arial" w:cs="Arial"/>
          <w:color w:val="000000"/>
        </w:rPr>
        <w:t>elaborar o projeto da proposta de orçamento de acordo com a orientação estab</w:t>
      </w:r>
      <w:r>
        <w:rPr>
          <w:rFonts w:ascii="Arial" w:hAnsi="Arial" w:cs="Arial"/>
          <w:color w:val="000000"/>
        </w:rPr>
        <w:t>elecida pela Presidência, ouvidas</w:t>
      </w:r>
      <w:r w:rsidR="002C138E" w:rsidRPr="008A5FE2">
        <w:rPr>
          <w:rFonts w:ascii="Arial" w:hAnsi="Arial" w:cs="Arial"/>
          <w:color w:val="000000"/>
        </w:rPr>
        <w:t xml:space="preserve"> </w:t>
      </w:r>
      <w:r w:rsidR="00E46925" w:rsidRPr="008A5FE2">
        <w:rPr>
          <w:rFonts w:ascii="Arial" w:hAnsi="Arial" w:cs="Arial"/>
          <w:color w:val="000000"/>
        </w:rPr>
        <w:t>as unidades administrativas</w:t>
      </w:r>
      <w:r w:rsidR="002C138E" w:rsidRPr="008A5FE2">
        <w:rPr>
          <w:rFonts w:ascii="Arial" w:hAnsi="Arial" w:cs="Arial"/>
          <w:color w:val="000000"/>
        </w:rPr>
        <w:t>;</w:t>
      </w:r>
    </w:p>
    <w:p w:rsidR="002C138E" w:rsidRPr="008A5FE2" w:rsidRDefault="003E0E2E" w:rsidP="008A5FE2">
      <w:pPr>
        <w:autoSpaceDE w:val="0"/>
        <w:autoSpaceDN w:val="0"/>
        <w:adjustRightInd w:val="0"/>
        <w:spacing w:line="360" w:lineRule="auto"/>
        <w:ind w:left="1134" w:hanging="708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IX</w:t>
      </w:r>
      <w:proofErr w:type="spellEnd"/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ab/>
      </w:r>
      <w:r w:rsidR="002C138E" w:rsidRPr="008A5FE2">
        <w:rPr>
          <w:rFonts w:ascii="Arial" w:hAnsi="Arial" w:cs="Arial"/>
          <w:color w:val="000000"/>
        </w:rPr>
        <w:t>corroborar na elaboração de minutas de projeto de lei, ou de resolução, dispondo sobre abertura de créditos adicionais em conformidade com as determinações</w:t>
      </w:r>
      <w:r w:rsidR="00925798" w:rsidRPr="008A5FE2">
        <w:rPr>
          <w:rFonts w:ascii="Arial" w:hAnsi="Arial" w:cs="Arial"/>
          <w:color w:val="000000"/>
        </w:rPr>
        <w:t xml:space="preserve"> </w:t>
      </w:r>
      <w:r w:rsidR="002C138E" w:rsidRPr="008A5FE2">
        <w:rPr>
          <w:rFonts w:ascii="Arial" w:hAnsi="Arial" w:cs="Arial"/>
          <w:color w:val="000000"/>
        </w:rPr>
        <w:t>do Presidente da Câmara;</w:t>
      </w:r>
    </w:p>
    <w:p w:rsidR="002C138E" w:rsidRPr="008A5FE2" w:rsidRDefault="003E0E2E" w:rsidP="008A5FE2">
      <w:pPr>
        <w:autoSpaceDE w:val="0"/>
        <w:autoSpaceDN w:val="0"/>
        <w:adjustRightInd w:val="0"/>
        <w:spacing w:line="360" w:lineRule="auto"/>
        <w:ind w:left="1134" w:hanging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X-</w:t>
      </w:r>
      <w:r>
        <w:rPr>
          <w:rFonts w:ascii="Arial" w:hAnsi="Arial" w:cs="Arial"/>
          <w:color w:val="000000"/>
        </w:rPr>
        <w:tab/>
      </w:r>
      <w:r w:rsidR="002C138E" w:rsidRPr="008A5FE2">
        <w:rPr>
          <w:rFonts w:ascii="Arial" w:hAnsi="Arial" w:cs="Arial"/>
          <w:color w:val="000000"/>
        </w:rPr>
        <w:t xml:space="preserve">preparar e encaminhar </w:t>
      </w:r>
      <w:r w:rsidR="00212303" w:rsidRPr="008A5FE2">
        <w:rPr>
          <w:rFonts w:ascii="Arial" w:hAnsi="Arial" w:cs="Arial"/>
          <w:color w:val="000000"/>
        </w:rPr>
        <w:t xml:space="preserve">aos órgãos competentes a </w:t>
      </w:r>
      <w:r w:rsidR="002C138E" w:rsidRPr="008A5FE2">
        <w:rPr>
          <w:rFonts w:ascii="Arial" w:hAnsi="Arial" w:cs="Arial"/>
          <w:color w:val="000000"/>
        </w:rPr>
        <w:t>prestação de contas da Mesa da Câma</w:t>
      </w:r>
      <w:r>
        <w:rPr>
          <w:rFonts w:ascii="Arial" w:hAnsi="Arial" w:cs="Arial"/>
          <w:color w:val="000000"/>
        </w:rPr>
        <w:t>ra, observando os prazos legais;</w:t>
      </w:r>
    </w:p>
    <w:p w:rsidR="002C138E" w:rsidRPr="008A5FE2" w:rsidRDefault="003E0E2E" w:rsidP="008A5FE2">
      <w:pPr>
        <w:autoSpaceDE w:val="0"/>
        <w:autoSpaceDN w:val="0"/>
        <w:adjustRightInd w:val="0"/>
        <w:spacing w:line="360" w:lineRule="auto"/>
        <w:ind w:left="1134" w:hanging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XI-</w:t>
      </w:r>
      <w:r>
        <w:rPr>
          <w:rFonts w:ascii="Arial" w:hAnsi="Arial" w:cs="Arial"/>
          <w:color w:val="000000"/>
        </w:rPr>
        <w:tab/>
      </w:r>
      <w:r w:rsidR="002C138E" w:rsidRPr="008A5FE2">
        <w:rPr>
          <w:rFonts w:ascii="Arial" w:hAnsi="Arial" w:cs="Arial"/>
          <w:color w:val="000000"/>
        </w:rPr>
        <w:t>controlar o movimento do numerário pelo livro-caixa e pelas contas correntes bancárias;</w:t>
      </w:r>
    </w:p>
    <w:p w:rsidR="00212303" w:rsidRPr="008A5FE2" w:rsidRDefault="003E0E2E" w:rsidP="008A5FE2">
      <w:pPr>
        <w:autoSpaceDE w:val="0"/>
        <w:autoSpaceDN w:val="0"/>
        <w:adjustRightInd w:val="0"/>
        <w:spacing w:line="360" w:lineRule="auto"/>
        <w:ind w:left="1134" w:hanging="708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XII</w:t>
      </w:r>
      <w:proofErr w:type="spellEnd"/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ab/>
      </w:r>
      <w:r w:rsidR="002C138E" w:rsidRPr="008A5FE2">
        <w:rPr>
          <w:rFonts w:ascii="Arial" w:hAnsi="Arial" w:cs="Arial"/>
          <w:color w:val="000000"/>
        </w:rPr>
        <w:t>realizar depósitos e retirar talões de cheques para movimentação da conta bancária da Câmara;</w:t>
      </w:r>
    </w:p>
    <w:p w:rsidR="002C138E" w:rsidRPr="008A5FE2" w:rsidRDefault="003E0E2E" w:rsidP="008A5FE2">
      <w:pPr>
        <w:autoSpaceDE w:val="0"/>
        <w:autoSpaceDN w:val="0"/>
        <w:adjustRightInd w:val="0"/>
        <w:spacing w:line="360" w:lineRule="auto"/>
        <w:ind w:left="1134" w:hanging="708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XIII</w:t>
      </w:r>
      <w:proofErr w:type="spellEnd"/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ab/>
      </w:r>
      <w:r w:rsidR="002C138E" w:rsidRPr="008A5FE2">
        <w:rPr>
          <w:rFonts w:ascii="Arial" w:hAnsi="Arial" w:cs="Arial"/>
          <w:color w:val="000000"/>
        </w:rPr>
        <w:t>controlar os pagamentos a ser</w:t>
      </w:r>
      <w:r w:rsidR="00212303" w:rsidRPr="008A5FE2">
        <w:rPr>
          <w:rFonts w:ascii="Arial" w:hAnsi="Arial" w:cs="Arial"/>
          <w:color w:val="000000"/>
        </w:rPr>
        <w:t>em</w:t>
      </w:r>
      <w:r w:rsidR="002C138E" w:rsidRPr="008A5FE2">
        <w:rPr>
          <w:rFonts w:ascii="Arial" w:hAnsi="Arial" w:cs="Arial"/>
          <w:color w:val="000000"/>
        </w:rPr>
        <w:t xml:space="preserve"> liberado</w:t>
      </w:r>
      <w:r w:rsidR="00212303" w:rsidRPr="008A5FE2">
        <w:rPr>
          <w:rFonts w:ascii="Arial" w:hAnsi="Arial" w:cs="Arial"/>
          <w:color w:val="000000"/>
        </w:rPr>
        <w:t>s</w:t>
      </w:r>
      <w:r w:rsidR="002C138E" w:rsidRPr="008A5FE2">
        <w:rPr>
          <w:rFonts w:ascii="Arial" w:hAnsi="Arial" w:cs="Arial"/>
          <w:color w:val="000000"/>
        </w:rPr>
        <w:t xml:space="preserve"> mantendo em dia </w:t>
      </w:r>
      <w:r w:rsidR="00E62C59" w:rsidRPr="008A5FE2">
        <w:rPr>
          <w:rFonts w:ascii="Arial" w:hAnsi="Arial" w:cs="Arial"/>
          <w:color w:val="000000"/>
        </w:rPr>
        <w:t>o balanço bancário e financeiro.</w:t>
      </w:r>
    </w:p>
    <w:p w:rsidR="002C138E" w:rsidRPr="008A5FE2" w:rsidRDefault="002C138E" w:rsidP="00440964">
      <w:pPr>
        <w:pStyle w:val="Corpodetexto"/>
        <w:spacing w:after="0"/>
        <w:ind w:firstLine="2835"/>
        <w:jc w:val="both"/>
        <w:rPr>
          <w:rFonts w:ascii="Arial" w:hAnsi="Arial" w:cs="Arial"/>
          <w:color w:val="000000"/>
        </w:rPr>
      </w:pPr>
    </w:p>
    <w:p w:rsidR="005A4EA7" w:rsidRPr="008A5FE2" w:rsidRDefault="00AC4538" w:rsidP="008A5FE2">
      <w:pPr>
        <w:pStyle w:val="Corpodetexto"/>
        <w:spacing w:after="0" w:line="360" w:lineRule="auto"/>
        <w:ind w:firstLine="2835"/>
        <w:jc w:val="both"/>
        <w:rPr>
          <w:rFonts w:ascii="Arial" w:hAnsi="Arial" w:cs="Arial"/>
          <w:color w:val="000000"/>
          <w:lang w:val="pt-BR"/>
        </w:rPr>
      </w:pPr>
      <w:r w:rsidRPr="008A5FE2">
        <w:rPr>
          <w:rFonts w:ascii="Arial" w:hAnsi="Arial" w:cs="Arial"/>
          <w:b/>
          <w:color w:val="000000"/>
        </w:rPr>
        <w:t>Art. 1</w:t>
      </w:r>
      <w:r w:rsidR="00E15E8C" w:rsidRPr="008A5FE2">
        <w:rPr>
          <w:rFonts w:ascii="Arial" w:hAnsi="Arial" w:cs="Arial"/>
          <w:b/>
          <w:color w:val="000000"/>
          <w:lang w:val="pt-BR"/>
        </w:rPr>
        <w:t>1</w:t>
      </w:r>
      <w:r w:rsidR="003E0E2E">
        <w:rPr>
          <w:rFonts w:ascii="Arial" w:hAnsi="Arial" w:cs="Arial"/>
          <w:b/>
          <w:color w:val="000000"/>
          <w:lang w:val="pt-BR"/>
        </w:rPr>
        <w:t>.</w:t>
      </w:r>
      <w:r w:rsidRPr="008A5FE2">
        <w:rPr>
          <w:rFonts w:ascii="Arial" w:hAnsi="Arial" w:cs="Arial"/>
          <w:color w:val="000000"/>
        </w:rPr>
        <w:t xml:space="preserve"> </w:t>
      </w:r>
      <w:r w:rsidR="002B7E5A" w:rsidRPr="008A5FE2">
        <w:rPr>
          <w:rFonts w:ascii="Arial" w:hAnsi="Arial" w:cs="Arial"/>
          <w:color w:val="000000"/>
          <w:lang w:val="pt-BR"/>
        </w:rPr>
        <w:t xml:space="preserve">Ao Departamento </w:t>
      </w:r>
      <w:r w:rsidRPr="008A5FE2">
        <w:rPr>
          <w:rFonts w:ascii="Arial" w:hAnsi="Arial" w:cs="Arial"/>
          <w:color w:val="000000"/>
        </w:rPr>
        <w:t>Legislativ</w:t>
      </w:r>
      <w:r w:rsidR="002B7E5A" w:rsidRPr="008A5FE2">
        <w:rPr>
          <w:rFonts w:ascii="Arial" w:hAnsi="Arial" w:cs="Arial"/>
          <w:color w:val="000000"/>
          <w:lang w:val="pt-BR"/>
        </w:rPr>
        <w:t>o</w:t>
      </w:r>
      <w:r w:rsidRPr="008A5FE2">
        <w:rPr>
          <w:rFonts w:ascii="Arial" w:hAnsi="Arial" w:cs="Arial"/>
          <w:color w:val="000000"/>
        </w:rPr>
        <w:t xml:space="preserve"> compete planejar, coordenar, controlar e promover a execução das atividade</w:t>
      </w:r>
      <w:r w:rsidR="00837D9B" w:rsidRPr="008A5FE2">
        <w:rPr>
          <w:rFonts w:ascii="Arial" w:hAnsi="Arial" w:cs="Arial"/>
          <w:color w:val="000000"/>
        </w:rPr>
        <w:t>s inerentes a sua unidade de atuação</w:t>
      </w:r>
      <w:r w:rsidR="002B7E5A" w:rsidRPr="008A5FE2">
        <w:rPr>
          <w:rFonts w:ascii="Arial" w:hAnsi="Arial" w:cs="Arial"/>
          <w:color w:val="000000"/>
          <w:lang w:val="pt-BR"/>
        </w:rPr>
        <w:t>, e:</w:t>
      </w:r>
    </w:p>
    <w:p w:rsidR="00A44EA9" w:rsidRPr="008A5FE2" w:rsidRDefault="003E0E2E" w:rsidP="008A5FE2">
      <w:pPr>
        <w:autoSpaceDE w:val="0"/>
        <w:autoSpaceDN w:val="0"/>
        <w:adjustRightInd w:val="0"/>
        <w:spacing w:line="360" w:lineRule="auto"/>
        <w:ind w:left="1134" w:hanging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I-</w:t>
      </w:r>
      <w:r>
        <w:rPr>
          <w:rFonts w:ascii="Arial" w:hAnsi="Arial" w:cs="Arial"/>
          <w:color w:val="000000"/>
        </w:rPr>
        <w:tab/>
      </w:r>
      <w:r w:rsidR="002B7E5A" w:rsidRPr="008A5FE2">
        <w:rPr>
          <w:rFonts w:ascii="Arial" w:hAnsi="Arial" w:cs="Arial"/>
          <w:color w:val="000000"/>
        </w:rPr>
        <w:t>protocolar as proposituras</w:t>
      </w:r>
      <w:r>
        <w:rPr>
          <w:rFonts w:ascii="Arial" w:hAnsi="Arial" w:cs="Arial"/>
          <w:color w:val="000000"/>
        </w:rPr>
        <w:t>,</w:t>
      </w:r>
      <w:r w:rsidR="002B7E5A" w:rsidRPr="008A5FE2">
        <w:rPr>
          <w:rFonts w:ascii="Arial" w:hAnsi="Arial" w:cs="Arial"/>
          <w:color w:val="000000"/>
        </w:rPr>
        <w:t xml:space="preserve"> autuando-as quando necessário</w:t>
      </w:r>
      <w:r w:rsidR="005F52FF" w:rsidRPr="008A5FE2">
        <w:rPr>
          <w:rFonts w:ascii="Arial" w:hAnsi="Arial" w:cs="Arial"/>
          <w:color w:val="000000"/>
        </w:rPr>
        <w:t xml:space="preserve"> e verificando possíveis duplicidades</w:t>
      </w:r>
      <w:r w:rsidR="002B7E5A" w:rsidRPr="008A5FE2">
        <w:rPr>
          <w:rFonts w:ascii="Arial" w:hAnsi="Arial" w:cs="Arial"/>
          <w:color w:val="000000"/>
        </w:rPr>
        <w:t>;</w:t>
      </w:r>
    </w:p>
    <w:p w:rsidR="00A44EA9" w:rsidRPr="008A5FE2" w:rsidRDefault="002B7E5A" w:rsidP="008A5FE2">
      <w:pPr>
        <w:autoSpaceDE w:val="0"/>
        <w:autoSpaceDN w:val="0"/>
        <w:adjustRightInd w:val="0"/>
        <w:spacing w:line="360" w:lineRule="auto"/>
        <w:ind w:left="1134" w:hanging="708"/>
        <w:jc w:val="both"/>
        <w:rPr>
          <w:rFonts w:ascii="Arial" w:hAnsi="Arial" w:cs="Arial"/>
          <w:color w:val="000000"/>
        </w:rPr>
      </w:pPr>
      <w:r w:rsidRPr="008A5FE2">
        <w:rPr>
          <w:rFonts w:ascii="Arial" w:hAnsi="Arial" w:cs="Arial"/>
          <w:color w:val="000000"/>
        </w:rPr>
        <w:t>I</w:t>
      </w:r>
      <w:r w:rsidR="005F52FF" w:rsidRPr="008A5FE2">
        <w:rPr>
          <w:rFonts w:ascii="Arial" w:hAnsi="Arial" w:cs="Arial"/>
          <w:color w:val="000000"/>
        </w:rPr>
        <w:t>I</w:t>
      </w:r>
      <w:r w:rsidR="003E0E2E">
        <w:rPr>
          <w:rFonts w:ascii="Arial" w:hAnsi="Arial" w:cs="Arial"/>
          <w:color w:val="000000"/>
        </w:rPr>
        <w:t>-</w:t>
      </w:r>
      <w:r w:rsidR="003E0E2E">
        <w:rPr>
          <w:rFonts w:ascii="Arial" w:hAnsi="Arial" w:cs="Arial"/>
          <w:color w:val="000000"/>
        </w:rPr>
        <w:tab/>
      </w:r>
      <w:r w:rsidR="00A44EA9" w:rsidRPr="008A5FE2">
        <w:rPr>
          <w:rFonts w:ascii="Arial" w:hAnsi="Arial" w:cs="Arial"/>
          <w:color w:val="000000"/>
        </w:rPr>
        <w:t>registrar os prazos para apreciação dos vetos;</w:t>
      </w:r>
    </w:p>
    <w:p w:rsidR="00A44EA9" w:rsidRPr="008A5FE2" w:rsidRDefault="003E0E2E" w:rsidP="008A5FE2">
      <w:pPr>
        <w:autoSpaceDE w:val="0"/>
        <w:autoSpaceDN w:val="0"/>
        <w:adjustRightInd w:val="0"/>
        <w:spacing w:line="360" w:lineRule="auto"/>
        <w:ind w:left="1134" w:hanging="708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III</w:t>
      </w:r>
      <w:proofErr w:type="spellEnd"/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ab/>
      </w:r>
      <w:r w:rsidR="00A44EA9" w:rsidRPr="008A5FE2">
        <w:rPr>
          <w:rFonts w:ascii="Arial" w:hAnsi="Arial" w:cs="Arial"/>
          <w:color w:val="000000"/>
        </w:rPr>
        <w:t>anotar, após cada sessão, os resultados das discussões e votações;</w:t>
      </w:r>
    </w:p>
    <w:p w:rsidR="00A44EA9" w:rsidRPr="008A5FE2" w:rsidRDefault="003E0E2E" w:rsidP="008A5FE2">
      <w:pPr>
        <w:autoSpaceDE w:val="0"/>
        <w:autoSpaceDN w:val="0"/>
        <w:adjustRightInd w:val="0"/>
        <w:spacing w:line="360" w:lineRule="auto"/>
        <w:ind w:left="1134" w:hanging="708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IV</w:t>
      </w:r>
      <w:proofErr w:type="spellEnd"/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ab/>
      </w:r>
      <w:r w:rsidR="00A44EA9" w:rsidRPr="008A5FE2">
        <w:rPr>
          <w:rFonts w:ascii="Arial" w:hAnsi="Arial" w:cs="Arial"/>
          <w:color w:val="000000"/>
        </w:rPr>
        <w:t>redigir as atas das Sessões;</w:t>
      </w:r>
    </w:p>
    <w:p w:rsidR="00A44EA9" w:rsidRPr="008A5FE2" w:rsidRDefault="003E0E2E" w:rsidP="008A5FE2">
      <w:pPr>
        <w:autoSpaceDE w:val="0"/>
        <w:autoSpaceDN w:val="0"/>
        <w:adjustRightInd w:val="0"/>
        <w:spacing w:line="360" w:lineRule="auto"/>
        <w:ind w:left="1134" w:hanging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V-</w:t>
      </w:r>
      <w:r>
        <w:rPr>
          <w:rFonts w:ascii="Arial" w:hAnsi="Arial" w:cs="Arial"/>
          <w:color w:val="000000"/>
        </w:rPr>
        <w:tab/>
      </w:r>
      <w:r w:rsidR="00A44EA9" w:rsidRPr="008A5FE2">
        <w:rPr>
          <w:rFonts w:ascii="Arial" w:hAnsi="Arial" w:cs="Arial"/>
          <w:color w:val="000000"/>
        </w:rPr>
        <w:t>conferir os textos das leis publicadas com os respectivos autógrafos</w:t>
      </w:r>
      <w:r>
        <w:rPr>
          <w:rFonts w:ascii="Arial" w:hAnsi="Arial" w:cs="Arial"/>
          <w:color w:val="000000"/>
        </w:rPr>
        <w:t>,</w:t>
      </w:r>
      <w:r w:rsidR="00A44EA9" w:rsidRPr="008A5FE2">
        <w:rPr>
          <w:rFonts w:ascii="Arial" w:hAnsi="Arial" w:cs="Arial"/>
          <w:color w:val="000000"/>
        </w:rPr>
        <w:t xml:space="preserve"> comunicando as incoerências observadas;</w:t>
      </w:r>
    </w:p>
    <w:p w:rsidR="00A44EA9" w:rsidRPr="008A5FE2" w:rsidRDefault="003E0E2E" w:rsidP="008A5FE2">
      <w:pPr>
        <w:autoSpaceDE w:val="0"/>
        <w:autoSpaceDN w:val="0"/>
        <w:adjustRightInd w:val="0"/>
        <w:spacing w:line="360" w:lineRule="auto"/>
        <w:ind w:left="1134" w:hanging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VI-</w:t>
      </w:r>
      <w:r>
        <w:rPr>
          <w:rFonts w:ascii="Arial" w:hAnsi="Arial" w:cs="Arial"/>
          <w:color w:val="000000"/>
        </w:rPr>
        <w:tab/>
      </w:r>
      <w:r w:rsidR="00A44EA9" w:rsidRPr="008A5FE2">
        <w:rPr>
          <w:rFonts w:ascii="Arial" w:hAnsi="Arial" w:cs="Arial"/>
          <w:color w:val="000000"/>
        </w:rPr>
        <w:t>escriturar os livros de presença, inscrição de oradores na Tribuna Livre, explicação pessoal e outros que se relacionem com a realização das sessões;</w:t>
      </w:r>
    </w:p>
    <w:p w:rsidR="00A44EA9" w:rsidRPr="008A5FE2" w:rsidRDefault="005F52FF" w:rsidP="008A5FE2">
      <w:pPr>
        <w:autoSpaceDE w:val="0"/>
        <w:autoSpaceDN w:val="0"/>
        <w:adjustRightInd w:val="0"/>
        <w:spacing w:line="360" w:lineRule="auto"/>
        <w:ind w:left="1134" w:hanging="708"/>
        <w:jc w:val="both"/>
        <w:rPr>
          <w:rFonts w:ascii="Arial" w:hAnsi="Arial" w:cs="Arial"/>
          <w:color w:val="000000"/>
        </w:rPr>
      </w:pPr>
      <w:proofErr w:type="spellStart"/>
      <w:r w:rsidRPr="008A5FE2">
        <w:rPr>
          <w:rFonts w:ascii="Arial" w:hAnsi="Arial" w:cs="Arial"/>
          <w:color w:val="000000"/>
        </w:rPr>
        <w:t>VII</w:t>
      </w:r>
      <w:proofErr w:type="spellEnd"/>
      <w:r w:rsidR="003E0E2E">
        <w:rPr>
          <w:rFonts w:ascii="Arial" w:hAnsi="Arial" w:cs="Arial"/>
          <w:color w:val="000000"/>
        </w:rPr>
        <w:t>-</w:t>
      </w:r>
      <w:r w:rsidR="003E0E2E">
        <w:rPr>
          <w:rFonts w:ascii="Arial" w:hAnsi="Arial" w:cs="Arial"/>
          <w:color w:val="000000"/>
        </w:rPr>
        <w:tab/>
      </w:r>
      <w:r w:rsidR="00A44EA9" w:rsidRPr="008A5FE2">
        <w:rPr>
          <w:rFonts w:ascii="Arial" w:hAnsi="Arial" w:cs="Arial"/>
          <w:color w:val="000000"/>
        </w:rPr>
        <w:t>digitar os autógrafos de lei</w:t>
      </w:r>
      <w:r w:rsidR="003E0E2E">
        <w:rPr>
          <w:rFonts w:ascii="Arial" w:hAnsi="Arial" w:cs="Arial"/>
          <w:color w:val="000000"/>
        </w:rPr>
        <w:t>s</w:t>
      </w:r>
      <w:r w:rsidR="00A44EA9" w:rsidRPr="008A5FE2">
        <w:rPr>
          <w:rFonts w:ascii="Arial" w:hAnsi="Arial" w:cs="Arial"/>
          <w:color w:val="000000"/>
        </w:rPr>
        <w:t>, decretos legislativos, leis promulgadas pela Câmara, resoluções, atos da Mesa, atos da Presidência, portarias e demais expedientes;</w:t>
      </w:r>
    </w:p>
    <w:p w:rsidR="005A4EA7" w:rsidRPr="008A5FE2" w:rsidRDefault="003E0E2E" w:rsidP="008A5FE2">
      <w:pPr>
        <w:autoSpaceDE w:val="0"/>
        <w:autoSpaceDN w:val="0"/>
        <w:adjustRightInd w:val="0"/>
        <w:spacing w:line="360" w:lineRule="auto"/>
        <w:ind w:left="1134" w:hanging="708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VIII</w:t>
      </w:r>
      <w:proofErr w:type="spellEnd"/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ab/>
      </w:r>
      <w:r w:rsidR="005F52FF" w:rsidRPr="008A5FE2">
        <w:rPr>
          <w:rFonts w:ascii="Arial" w:hAnsi="Arial" w:cs="Arial"/>
          <w:color w:val="000000"/>
        </w:rPr>
        <w:t xml:space="preserve">auxiliar </w:t>
      </w:r>
      <w:r w:rsidR="005A4EA7" w:rsidRPr="008A5FE2">
        <w:rPr>
          <w:rFonts w:ascii="Arial" w:hAnsi="Arial" w:cs="Arial"/>
          <w:color w:val="000000"/>
        </w:rPr>
        <w:t>as Comissões</w:t>
      </w:r>
      <w:r w:rsidR="005F52FF" w:rsidRPr="008A5FE2">
        <w:rPr>
          <w:rFonts w:ascii="Arial" w:hAnsi="Arial" w:cs="Arial"/>
          <w:color w:val="000000"/>
        </w:rPr>
        <w:t xml:space="preserve"> permanentes e provisórias da Câmara</w:t>
      </w:r>
      <w:r w:rsidR="00E62C59" w:rsidRPr="008A5FE2">
        <w:rPr>
          <w:rFonts w:ascii="Arial" w:hAnsi="Arial" w:cs="Arial"/>
          <w:color w:val="000000"/>
        </w:rPr>
        <w:t xml:space="preserve"> em suas atividades e reuniões;</w:t>
      </w:r>
    </w:p>
    <w:p w:rsidR="005A4EA7" w:rsidRPr="008A5FE2" w:rsidRDefault="003E0E2E" w:rsidP="008A5FE2">
      <w:pPr>
        <w:autoSpaceDE w:val="0"/>
        <w:autoSpaceDN w:val="0"/>
        <w:adjustRightInd w:val="0"/>
        <w:spacing w:line="360" w:lineRule="auto"/>
        <w:ind w:left="1134" w:hanging="708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IX</w:t>
      </w:r>
      <w:proofErr w:type="spellEnd"/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ab/>
      </w:r>
      <w:r w:rsidR="005A4EA7" w:rsidRPr="008A5FE2">
        <w:rPr>
          <w:rFonts w:ascii="Arial" w:hAnsi="Arial" w:cs="Arial"/>
          <w:color w:val="000000"/>
        </w:rPr>
        <w:t xml:space="preserve">submeter a despacho dos Presidentes das Comissões os processos e papéis </w:t>
      </w:r>
      <w:r w:rsidR="00837D9B" w:rsidRPr="008A5FE2">
        <w:rPr>
          <w:rFonts w:ascii="Arial" w:hAnsi="Arial" w:cs="Arial"/>
          <w:color w:val="000000"/>
        </w:rPr>
        <w:t>a</w:t>
      </w:r>
      <w:r w:rsidR="005A4EA7" w:rsidRPr="008A5FE2">
        <w:rPr>
          <w:rFonts w:ascii="Arial" w:hAnsi="Arial" w:cs="Arial"/>
          <w:color w:val="000000"/>
        </w:rPr>
        <w:t xml:space="preserve"> elas distribuídos;</w:t>
      </w:r>
    </w:p>
    <w:p w:rsidR="005A4EA7" w:rsidRPr="008A5FE2" w:rsidRDefault="003E0E2E" w:rsidP="008A5FE2">
      <w:pPr>
        <w:autoSpaceDE w:val="0"/>
        <w:autoSpaceDN w:val="0"/>
        <w:adjustRightInd w:val="0"/>
        <w:spacing w:line="360" w:lineRule="auto"/>
        <w:ind w:left="1134" w:hanging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X-</w:t>
      </w:r>
      <w:r>
        <w:rPr>
          <w:rFonts w:ascii="Arial" w:hAnsi="Arial" w:cs="Arial"/>
          <w:color w:val="000000"/>
        </w:rPr>
        <w:tab/>
      </w:r>
      <w:r w:rsidR="005A4EA7" w:rsidRPr="008A5FE2">
        <w:rPr>
          <w:rFonts w:ascii="Arial" w:hAnsi="Arial" w:cs="Arial"/>
          <w:color w:val="000000"/>
        </w:rPr>
        <w:t xml:space="preserve">comunicar à unidade </w:t>
      </w:r>
      <w:r w:rsidR="00E62C59" w:rsidRPr="008A5FE2">
        <w:rPr>
          <w:rFonts w:ascii="Arial" w:hAnsi="Arial" w:cs="Arial"/>
          <w:color w:val="000000"/>
        </w:rPr>
        <w:t>a</w:t>
      </w:r>
      <w:r w:rsidR="005A4EA7" w:rsidRPr="008A5FE2">
        <w:rPr>
          <w:rFonts w:ascii="Arial" w:hAnsi="Arial" w:cs="Arial"/>
          <w:color w:val="000000"/>
        </w:rPr>
        <w:t>dministrativa, para registro</w:t>
      </w:r>
      <w:r w:rsidR="007B678A" w:rsidRPr="008A5FE2">
        <w:rPr>
          <w:rFonts w:ascii="Arial" w:hAnsi="Arial" w:cs="Arial"/>
          <w:color w:val="000000"/>
        </w:rPr>
        <w:t xml:space="preserve"> e anotação, a tramitação dos </w:t>
      </w:r>
      <w:r w:rsidR="005A4EA7" w:rsidRPr="008A5FE2">
        <w:rPr>
          <w:rFonts w:ascii="Arial" w:hAnsi="Arial" w:cs="Arial"/>
          <w:color w:val="000000"/>
        </w:rPr>
        <w:t>documentos encaminhados às Comissões;</w:t>
      </w:r>
    </w:p>
    <w:p w:rsidR="005A4EA7" w:rsidRPr="008A5FE2" w:rsidRDefault="003E0E2E" w:rsidP="008A5FE2">
      <w:pPr>
        <w:autoSpaceDE w:val="0"/>
        <w:autoSpaceDN w:val="0"/>
        <w:adjustRightInd w:val="0"/>
        <w:spacing w:line="360" w:lineRule="auto"/>
        <w:ind w:left="1134" w:hanging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XI-</w:t>
      </w:r>
      <w:r>
        <w:rPr>
          <w:rFonts w:ascii="Arial" w:hAnsi="Arial" w:cs="Arial"/>
          <w:color w:val="000000"/>
        </w:rPr>
        <w:tab/>
      </w:r>
      <w:r w:rsidR="005A4EA7" w:rsidRPr="008A5FE2">
        <w:rPr>
          <w:rFonts w:ascii="Arial" w:hAnsi="Arial" w:cs="Arial"/>
          <w:color w:val="000000"/>
        </w:rPr>
        <w:t xml:space="preserve">incluir os processos apreciados pelas Comissões na ordem do dia, ou quando o Presidente da Comissão determinar a ida dos processos </w:t>
      </w:r>
      <w:r w:rsidR="00E62C59" w:rsidRPr="008A5FE2">
        <w:rPr>
          <w:rFonts w:ascii="Arial" w:hAnsi="Arial" w:cs="Arial"/>
          <w:color w:val="000000"/>
        </w:rPr>
        <w:t>ao Executivo Municipal</w:t>
      </w:r>
      <w:r w:rsidR="005A4EA7" w:rsidRPr="008A5FE2">
        <w:rPr>
          <w:rFonts w:ascii="Arial" w:hAnsi="Arial" w:cs="Arial"/>
          <w:color w:val="000000"/>
        </w:rPr>
        <w:t>;</w:t>
      </w:r>
    </w:p>
    <w:p w:rsidR="00B82670" w:rsidRPr="008A5FE2" w:rsidRDefault="003E0E2E" w:rsidP="008A5FE2">
      <w:pPr>
        <w:autoSpaceDE w:val="0"/>
        <w:autoSpaceDN w:val="0"/>
        <w:adjustRightInd w:val="0"/>
        <w:spacing w:line="360" w:lineRule="auto"/>
        <w:ind w:left="1134" w:hanging="708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XII</w:t>
      </w:r>
      <w:proofErr w:type="spellEnd"/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ab/>
      </w:r>
      <w:r w:rsidR="00E62C59" w:rsidRPr="008A5FE2">
        <w:rPr>
          <w:rFonts w:ascii="Arial" w:hAnsi="Arial" w:cs="Arial"/>
          <w:color w:val="000000"/>
        </w:rPr>
        <w:t>o</w:t>
      </w:r>
      <w:r w:rsidR="005A4EA7" w:rsidRPr="008A5FE2">
        <w:rPr>
          <w:rFonts w:ascii="Arial" w:hAnsi="Arial" w:cs="Arial"/>
          <w:color w:val="000000"/>
        </w:rPr>
        <w:t>rganizar</w:t>
      </w:r>
      <w:r w:rsidR="00095F80" w:rsidRPr="008A5FE2">
        <w:rPr>
          <w:rFonts w:ascii="Arial" w:hAnsi="Arial" w:cs="Arial"/>
          <w:color w:val="000000"/>
        </w:rPr>
        <w:t>, compilar</w:t>
      </w:r>
      <w:r w:rsidR="005A4EA7" w:rsidRPr="008A5FE2">
        <w:rPr>
          <w:rFonts w:ascii="Arial" w:hAnsi="Arial" w:cs="Arial"/>
          <w:color w:val="000000"/>
        </w:rPr>
        <w:t xml:space="preserve"> e manter os fichários de leis, decretos legislativos, resoluções, jurisprudências e demais legislações r</w:t>
      </w:r>
      <w:r w:rsidR="00E62C59" w:rsidRPr="008A5FE2">
        <w:rPr>
          <w:rFonts w:ascii="Arial" w:hAnsi="Arial" w:cs="Arial"/>
          <w:color w:val="000000"/>
        </w:rPr>
        <w:t xml:space="preserve">eferentes </w:t>
      </w:r>
      <w:r>
        <w:rPr>
          <w:rFonts w:ascii="Arial" w:hAnsi="Arial" w:cs="Arial"/>
          <w:color w:val="000000"/>
        </w:rPr>
        <w:t>a</w:t>
      </w:r>
      <w:r w:rsidR="00E62C59" w:rsidRPr="008A5FE2">
        <w:rPr>
          <w:rFonts w:ascii="Arial" w:hAnsi="Arial" w:cs="Arial"/>
          <w:color w:val="000000"/>
        </w:rPr>
        <w:t xml:space="preserve"> assuntos municipais.</w:t>
      </w:r>
    </w:p>
    <w:p w:rsidR="005A4EA7" w:rsidRPr="008A5FE2" w:rsidRDefault="00E62C59" w:rsidP="008A5FE2">
      <w:pPr>
        <w:autoSpaceDE w:val="0"/>
        <w:autoSpaceDN w:val="0"/>
        <w:adjustRightInd w:val="0"/>
        <w:spacing w:line="360" w:lineRule="auto"/>
        <w:ind w:left="1134" w:hanging="708"/>
        <w:jc w:val="both"/>
        <w:rPr>
          <w:rFonts w:ascii="Arial" w:hAnsi="Arial" w:cs="Arial"/>
          <w:color w:val="000000"/>
        </w:rPr>
      </w:pPr>
      <w:proofErr w:type="spellStart"/>
      <w:r w:rsidRPr="008A5FE2">
        <w:rPr>
          <w:rFonts w:ascii="Arial" w:hAnsi="Arial" w:cs="Arial"/>
          <w:color w:val="000000"/>
        </w:rPr>
        <w:t>X</w:t>
      </w:r>
      <w:r w:rsidR="003E0E2E">
        <w:rPr>
          <w:rFonts w:ascii="Arial" w:hAnsi="Arial" w:cs="Arial"/>
          <w:color w:val="000000"/>
        </w:rPr>
        <w:t>III</w:t>
      </w:r>
      <w:proofErr w:type="spellEnd"/>
      <w:r w:rsidR="003E0E2E">
        <w:rPr>
          <w:rFonts w:ascii="Arial" w:hAnsi="Arial" w:cs="Arial"/>
          <w:color w:val="000000"/>
        </w:rPr>
        <w:t>-</w:t>
      </w:r>
      <w:r w:rsidR="003E0E2E">
        <w:rPr>
          <w:rFonts w:ascii="Arial" w:hAnsi="Arial" w:cs="Arial"/>
          <w:color w:val="000000"/>
        </w:rPr>
        <w:tab/>
      </w:r>
      <w:r w:rsidR="005A4EA7" w:rsidRPr="008A5FE2">
        <w:rPr>
          <w:rFonts w:ascii="Arial" w:hAnsi="Arial" w:cs="Arial"/>
          <w:color w:val="000000"/>
        </w:rPr>
        <w:t>fornecer cópias de leis, decretos legislativos, resoluções ou outros atos às autoridades competentes;</w:t>
      </w:r>
    </w:p>
    <w:p w:rsidR="00C0369F" w:rsidRPr="008A5FE2" w:rsidRDefault="00E62C59" w:rsidP="008A5FE2">
      <w:pPr>
        <w:autoSpaceDE w:val="0"/>
        <w:autoSpaceDN w:val="0"/>
        <w:adjustRightInd w:val="0"/>
        <w:spacing w:line="360" w:lineRule="auto"/>
        <w:ind w:left="1134" w:hanging="708"/>
        <w:jc w:val="both"/>
        <w:rPr>
          <w:rFonts w:ascii="Arial" w:hAnsi="Arial" w:cs="Arial"/>
          <w:color w:val="000000"/>
        </w:rPr>
      </w:pPr>
      <w:proofErr w:type="spellStart"/>
      <w:r w:rsidRPr="008A5FE2">
        <w:rPr>
          <w:rFonts w:ascii="Arial" w:hAnsi="Arial" w:cs="Arial"/>
          <w:color w:val="000000"/>
        </w:rPr>
        <w:t>X</w:t>
      </w:r>
      <w:r w:rsidR="00095F80" w:rsidRPr="008A5FE2">
        <w:rPr>
          <w:rFonts w:ascii="Arial" w:hAnsi="Arial" w:cs="Arial"/>
          <w:color w:val="000000"/>
        </w:rPr>
        <w:t>I</w:t>
      </w:r>
      <w:r w:rsidR="003E0E2E">
        <w:rPr>
          <w:rFonts w:ascii="Arial" w:hAnsi="Arial" w:cs="Arial"/>
          <w:color w:val="000000"/>
        </w:rPr>
        <w:t>V</w:t>
      </w:r>
      <w:proofErr w:type="spellEnd"/>
      <w:r w:rsidR="003E0E2E">
        <w:rPr>
          <w:rFonts w:ascii="Arial" w:hAnsi="Arial" w:cs="Arial"/>
          <w:color w:val="000000"/>
        </w:rPr>
        <w:t>-</w:t>
      </w:r>
      <w:r w:rsidR="003E0E2E">
        <w:rPr>
          <w:rFonts w:ascii="Arial" w:hAnsi="Arial" w:cs="Arial"/>
          <w:color w:val="000000"/>
        </w:rPr>
        <w:tab/>
      </w:r>
      <w:r w:rsidR="00C0369F" w:rsidRPr="008A5FE2">
        <w:rPr>
          <w:rFonts w:ascii="Arial" w:hAnsi="Arial" w:cs="Arial"/>
          <w:color w:val="000000"/>
        </w:rPr>
        <w:t xml:space="preserve">providenciar informações </w:t>
      </w:r>
      <w:r w:rsidRPr="008A5FE2">
        <w:rPr>
          <w:rFonts w:ascii="Arial" w:hAnsi="Arial" w:cs="Arial"/>
          <w:color w:val="000000"/>
        </w:rPr>
        <w:t xml:space="preserve">atinentes à unidade administrativa </w:t>
      </w:r>
      <w:r w:rsidR="00C0369F" w:rsidRPr="008A5FE2">
        <w:rPr>
          <w:rFonts w:ascii="Arial" w:hAnsi="Arial" w:cs="Arial"/>
          <w:color w:val="000000"/>
        </w:rPr>
        <w:t xml:space="preserve">que lhe forem solicitadas pelos </w:t>
      </w:r>
      <w:r w:rsidR="006E6480" w:rsidRPr="008A5FE2">
        <w:rPr>
          <w:rFonts w:ascii="Arial" w:hAnsi="Arial" w:cs="Arial"/>
          <w:color w:val="000000"/>
        </w:rPr>
        <w:t>Vereador</w:t>
      </w:r>
      <w:r w:rsidR="00C0369F" w:rsidRPr="008A5FE2">
        <w:rPr>
          <w:rFonts w:ascii="Arial" w:hAnsi="Arial" w:cs="Arial"/>
          <w:color w:val="000000"/>
        </w:rPr>
        <w:t xml:space="preserve">es </w:t>
      </w:r>
      <w:r w:rsidRPr="008A5FE2">
        <w:rPr>
          <w:rFonts w:ascii="Arial" w:hAnsi="Arial" w:cs="Arial"/>
          <w:color w:val="000000"/>
        </w:rPr>
        <w:t>para elaboraçã</w:t>
      </w:r>
      <w:r w:rsidR="003E0E2E">
        <w:rPr>
          <w:rFonts w:ascii="Arial" w:hAnsi="Arial" w:cs="Arial"/>
          <w:color w:val="000000"/>
        </w:rPr>
        <w:t>o de proposituras e outros atos.</w:t>
      </w:r>
    </w:p>
    <w:p w:rsidR="00C0369F" w:rsidRPr="003E0E2E" w:rsidRDefault="00C0369F" w:rsidP="00AC4EA6">
      <w:pPr>
        <w:pStyle w:val="Corpodetexto"/>
        <w:spacing w:after="0"/>
        <w:ind w:firstLine="2835"/>
        <w:jc w:val="both"/>
        <w:rPr>
          <w:rFonts w:ascii="Arial" w:hAnsi="Arial" w:cs="Arial"/>
          <w:color w:val="000000"/>
          <w:lang w:val="pt-BR"/>
        </w:rPr>
      </w:pPr>
    </w:p>
    <w:p w:rsidR="00C0369F" w:rsidRDefault="00C0369F" w:rsidP="008A5FE2">
      <w:pPr>
        <w:pStyle w:val="Corpodetexto"/>
        <w:spacing w:after="0" w:line="360" w:lineRule="auto"/>
        <w:ind w:firstLine="2835"/>
        <w:jc w:val="both"/>
        <w:rPr>
          <w:rFonts w:ascii="Arial" w:hAnsi="Arial" w:cs="Arial"/>
          <w:color w:val="000000"/>
          <w:lang w:val="pt-BR"/>
        </w:rPr>
      </w:pPr>
      <w:r w:rsidRPr="008A5FE2">
        <w:rPr>
          <w:rFonts w:ascii="Arial" w:hAnsi="Arial" w:cs="Arial"/>
          <w:b/>
          <w:color w:val="000000"/>
        </w:rPr>
        <w:t>Art.</w:t>
      </w:r>
      <w:r w:rsidR="003E0E2E">
        <w:rPr>
          <w:rFonts w:ascii="Arial" w:hAnsi="Arial" w:cs="Arial"/>
          <w:b/>
          <w:color w:val="000000"/>
          <w:lang w:val="pt-BR"/>
        </w:rPr>
        <w:t xml:space="preserve"> </w:t>
      </w:r>
      <w:r w:rsidR="00B82670" w:rsidRPr="008A5FE2">
        <w:rPr>
          <w:rFonts w:ascii="Arial" w:hAnsi="Arial" w:cs="Arial"/>
          <w:b/>
          <w:color w:val="000000"/>
        </w:rPr>
        <w:t>1</w:t>
      </w:r>
      <w:r w:rsidR="00E15E8C" w:rsidRPr="008A5FE2">
        <w:rPr>
          <w:rFonts w:ascii="Arial" w:hAnsi="Arial" w:cs="Arial"/>
          <w:b/>
          <w:color w:val="000000"/>
          <w:lang w:val="pt-BR"/>
        </w:rPr>
        <w:t>2</w:t>
      </w:r>
      <w:r w:rsidR="003E0E2E">
        <w:rPr>
          <w:rFonts w:ascii="Arial" w:hAnsi="Arial" w:cs="Arial"/>
          <w:b/>
          <w:color w:val="000000"/>
          <w:lang w:val="pt-BR"/>
        </w:rPr>
        <w:t>.</w:t>
      </w:r>
      <w:r w:rsidRPr="008A5FE2">
        <w:rPr>
          <w:rFonts w:ascii="Arial" w:hAnsi="Arial" w:cs="Arial"/>
          <w:color w:val="000000"/>
        </w:rPr>
        <w:t xml:space="preserve"> Esta Resolução entra em vigor na data de sua publicação, revoga</w:t>
      </w:r>
      <w:r w:rsidR="002E6BEC" w:rsidRPr="008A5FE2">
        <w:rPr>
          <w:rFonts w:ascii="Arial" w:hAnsi="Arial" w:cs="Arial"/>
          <w:color w:val="000000"/>
        </w:rPr>
        <w:t>das as disposições em contrário</w:t>
      </w:r>
      <w:r w:rsidR="002E6BEC" w:rsidRPr="008A5FE2">
        <w:rPr>
          <w:rFonts w:ascii="Arial" w:hAnsi="Arial" w:cs="Arial"/>
          <w:color w:val="000000"/>
          <w:lang w:val="pt-BR"/>
        </w:rPr>
        <w:t>.</w:t>
      </w:r>
    </w:p>
    <w:p w:rsidR="00AC4EA6" w:rsidRDefault="00AC4EA6" w:rsidP="00AC4EA6">
      <w:pPr>
        <w:pStyle w:val="Corpodetexto"/>
        <w:spacing w:after="0"/>
        <w:ind w:firstLine="2835"/>
        <w:jc w:val="both"/>
        <w:rPr>
          <w:rFonts w:ascii="Arial" w:hAnsi="Arial" w:cs="Arial"/>
          <w:b/>
          <w:color w:val="000000"/>
          <w:lang w:val="pt-BR"/>
        </w:rPr>
      </w:pPr>
    </w:p>
    <w:p w:rsidR="008A5FE2" w:rsidRPr="008A5FE2" w:rsidRDefault="008A5FE2" w:rsidP="008A5FE2">
      <w:pPr>
        <w:pStyle w:val="Corpodetexto"/>
        <w:spacing w:after="0"/>
        <w:ind w:firstLine="2835"/>
        <w:jc w:val="both"/>
        <w:rPr>
          <w:rFonts w:ascii="Arial" w:hAnsi="Arial" w:cs="Arial"/>
          <w:b/>
          <w:color w:val="000000"/>
          <w:lang w:val="pt-BR"/>
        </w:rPr>
      </w:pPr>
      <w:r w:rsidRPr="008A5FE2">
        <w:rPr>
          <w:rFonts w:ascii="Arial" w:hAnsi="Arial" w:cs="Arial"/>
          <w:b/>
          <w:color w:val="000000"/>
          <w:lang w:val="pt-BR"/>
        </w:rPr>
        <w:t>Câmara Municipal de Valinhos,</w:t>
      </w:r>
    </w:p>
    <w:p w:rsidR="008A5FE2" w:rsidRPr="008A5FE2" w:rsidRDefault="008A5FE2" w:rsidP="008A5FE2">
      <w:pPr>
        <w:pStyle w:val="Corpodetexto"/>
        <w:spacing w:after="0"/>
        <w:ind w:firstLine="2835"/>
        <w:jc w:val="both"/>
        <w:rPr>
          <w:rFonts w:ascii="Arial" w:hAnsi="Arial" w:cs="Arial"/>
          <w:b/>
          <w:color w:val="000000"/>
          <w:lang w:val="pt-BR"/>
        </w:rPr>
      </w:pPr>
      <w:proofErr w:type="gramStart"/>
      <w:r w:rsidRPr="008A5FE2">
        <w:rPr>
          <w:rFonts w:ascii="Arial" w:hAnsi="Arial" w:cs="Arial"/>
          <w:b/>
          <w:color w:val="000000"/>
          <w:lang w:val="pt-BR"/>
        </w:rPr>
        <w:t>aos</w:t>
      </w:r>
      <w:proofErr w:type="gramEnd"/>
      <w:r w:rsidRPr="008A5FE2">
        <w:rPr>
          <w:rFonts w:ascii="Arial" w:hAnsi="Arial" w:cs="Arial"/>
          <w:b/>
          <w:color w:val="000000"/>
          <w:lang w:val="pt-BR"/>
        </w:rPr>
        <w:t xml:space="preserve"> 21 de março de 2017.</w:t>
      </w:r>
    </w:p>
    <w:p w:rsidR="008A5FE2" w:rsidRPr="008A5FE2" w:rsidRDefault="008A5FE2" w:rsidP="008A5FE2">
      <w:pPr>
        <w:pStyle w:val="Corpodetexto"/>
        <w:spacing w:after="0"/>
        <w:jc w:val="both"/>
        <w:rPr>
          <w:rFonts w:ascii="Arial" w:hAnsi="Arial" w:cs="Arial"/>
          <w:color w:val="000000"/>
          <w:lang w:val="pt-BR"/>
        </w:rPr>
      </w:pPr>
      <w:r w:rsidRPr="008A5FE2">
        <w:rPr>
          <w:rFonts w:ascii="Arial" w:hAnsi="Arial" w:cs="Arial"/>
          <w:color w:val="000000"/>
          <w:lang w:val="pt-BR"/>
        </w:rPr>
        <w:t>Publique-se</w:t>
      </w:r>
      <w:r w:rsidR="003E0E2E">
        <w:rPr>
          <w:rFonts w:ascii="Arial" w:hAnsi="Arial" w:cs="Arial"/>
          <w:color w:val="000000"/>
          <w:lang w:val="pt-BR"/>
        </w:rPr>
        <w:t>.</w:t>
      </w:r>
    </w:p>
    <w:p w:rsidR="008A5FE2" w:rsidRDefault="008A5FE2" w:rsidP="008A5FE2">
      <w:pPr>
        <w:pStyle w:val="Corpodetexto"/>
        <w:spacing w:after="0"/>
        <w:jc w:val="both"/>
        <w:rPr>
          <w:rFonts w:ascii="Arial" w:hAnsi="Arial" w:cs="Arial"/>
          <w:color w:val="000000"/>
          <w:lang w:val="pt-BR"/>
        </w:rPr>
      </w:pPr>
    </w:p>
    <w:p w:rsidR="00AC4EA6" w:rsidRPr="008A5FE2" w:rsidRDefault="00AC4EA6" w:rsidP="008A5FE2">
      <w:pPr>
        <w:pStyle w:val="Corpodetexto"/>
        <w:spacing w:after="0"/>
        <w:jc w:val="both"/>
        <w:rPr>
          <w:rFonts w:ascii="Arial" w:hAnsi="Arial" w:cs="Arial"/>
          <w:color w:val="000000"/>
          <w:lang w:val="pt-BR"/>
        </w:rPr>
      </w:pPr>
    </w:p>
    <w:p w:rsidR="008A5FE2" w:rsidRPr="008A5FE2" w:rsidRDefault="008A5FE2" w:rsidP="008A5FE2">
      <w:pPr>
        <w:pStyle w:val="Corpodetexto"/>
        <w:spacing w:after="0"/>
        <w:ind w:firstLine="2835"/>
        <w:jc w:val="both"/>
        <w:rPr>
          <w:rFonts w:ascii="Arial" w:hAnsi="Arial" w:cs="Arial"/>
          <w:b/>
          <w:color w:val="000000"/>
          <w:lang w:val="pt-BR"/>
        </w:rPr>
      </w:pPr>
      <w:r w:rsidRPr="008A5FE2">
        <w:rPr>
          <w:rFonts w:ascii="Arial" w:hAnsi="Arial" w:cs="Arial"/>
          <w:b/>
          <w:color w:val="000000"/>
          <w:lang w:val="pt-BR"/>
        </w:rPr>
        <w:t>Israel Scupenaro</w:t>
      </w:r>
    </w:p>
    <w:p w:rsidR="008A5FE2" w:rsidRPr="008A5FE2" w:rsidRDefault="008A5FE2" w:rsidP="008A5FE2">
      <w:pPr>
        <w:pStyle w:val="Corpodetexto"/>
        <w:spacing w:after="0"/>
        <w:ind w:firstLine="2835"/>
        <w:jc w:val="both"/>
        <w:rPr>
          <w:rFonts w:ascii="Arial" w:hAnsi="Arial" w:cs="Arial"/>
          <w:b/>
          <w:color w:val="000000"/>
          <w:lang w:val="pt-BR"/>
        </w:rPr>
      </w:pPr>
      <w:r w:rsidRPr="008A5FE2">
        <w:rPr>
          <w:rFonts w:ascii="Arial" w:hAnsi="Arial" w:cs="Arial"/>
          <w:b/>
          <w:color w:val="000000"/>
          <w:lang w:val="pt-BR"/>
        </w:rPr>
        <w:t>Presidente</w:t>
      </w:r>
    </w:p>
    <w:p w:rsidR="008A5FE2" w:rsidRPr="00AC4EA6" w:rsidRDefault="008A5FE2" w:rsidP="008A5FE2">
      <w:pPr>
        <w:pStyle w:val="Corpodetexto"/>
        <w:spacing w:after="0"/>
        <w:ind w:firstLine="2835"/>
        <w:jc w:val="both"/>
        <w:rPr>
          <w:rFonts w:ascii="Arial" w:hAnsi="Arial" w:cs="Arial"/>
          <w:b/>
          <w:color w:val="000000"/>
          <w:sz w:val="26"/>
          <w:lang w:val="pt-BR"/>
        </w:rPr>
      </w:pPr>
    </w:p>
    <w:p w:rsidR="008A5FE2" w:rsidRPr="00AC4EA6" w:rsidRDefault="008A5FE2" w:rsidP="008A5FE2">
      <w:pPr>
        <w:pStyle w:val="Corpodetexto"/>
        <w:spacing w:after="0"/>
        <w:ind w:firstLine="2835"/>
        <w:jc w:val="both"/>
        <w:rPr>
          <w:rFonts w:ascii="Arial" w:hAnsi="Arial" w:cs="Arial"/>
          <w:b/>
          <w:color w:val="000000"/>
          <w:sz w:val="26"/>
          <w:lang w:val="pt-BR"/>
        </w:rPr>
      </w:pPr>
    </w:p>
    <w:p w:rsidR="008A5FE2" w:rsidRPr="008A5FE2" w:rsidRDefault="008A5FE2" w:rsidP="008A5FE2">
      <w:pPr>
        <w:pStyle w:val="Corpodetexto"/>
        <w:spacing w:after="0"/>
        <w:ind w:firstLine="2835"/>
        <w:jc w:val="both"/>
        <w:rPr>
          <w:rFonts w:ascii="Arial" w:hAnsi="Arial" w:cs="Arial"/>
          <w:b/>
          <w:color w:val="000000"/>
          <w:lang w:val="pt-BR"/>
        </w:rPr>
      </w:pPr>
      <w:r w:rsidRPr="008A5FE2">
        <w:rPr>
          <w:rFonts w:ascii="Arial" w:hAnsi="Arial" w:cs="Arial"/>
          <w:b/>
          <w:color w:val="000000"/>
          <w:lang w:val="pt-BR"/>
        </w:rPr>
        <w:t>Luiz Mayr Neto</w:t>
      </w:r>
    </w:p>
    <w:p w:rsidR="008A5FE2" w:rsidRPr="008A5FE2" w:rsidRDefault="008A5FE2" w:rsidP="008A5FE2">
      <w:pPr>
        <w:pStyle w:val="Corpodetexto"/>
        <w:spacing w:after="0"/>
        <w:ind w:firstLine="2835"/>
        <w:jc w:val="both"/>
        <w:rPr>
          <w:rFonts w:ascii="Arial" w:hAnsi="Arial" w:cs="Arial"/>
          <w:b/>
          <w:color w:val="000000"/>
          <w:lang w:val="pt-BR"/>
        </w:rPr>
      </w:pPr>
      <w:r w:rsidRPr="008A5FE2">
        <w:rPr>
          <w:rFonts w:ascii="Arial" w:hAnsi="Arial" w:cs="Arial"/>
          <w:b/>
          <w:color w:val="000000"/>
          <w:lang w:val="pt-BR"/>
        </w:rPr>
        <w:t>1º Secretário</w:t>
      </w:r>
    </w:p>
    <w:p w:rsidR="008A5FE2" w:rsidRPr="00AC4EA6" w:rsidRDefault="008A5FE2" w:rsidP="008A5FE2">
      <w:pPr>
        <w:pStyle w:val="Corpodetexto"/>
        <w:spacing w:after="0"/>
        <w:ind w:firstLine="2835"/>
        <w:jc w:val="both"/>
        <w:rPr>
          <w:rFonts w:ascii="Arial" w:hAnsi="Arial" w:cs="Arial"/>
          <w:b/>
          <w:color w:val="000000"/>
          <w:sz w:val="26"/>
          <w:lang w:val="pt-BR"/>
        </w:rPr>
      </w:pPr>
    </w:p>
    <w:p w:rsidR="008A5FE2" w:rsidRPr="00AC4EA6" w:rsidRDefault="008A5FE2" w:rsidP="008A5FE2">
      <w:pPr>
        <w:pStyle w:val="Corpodetexto"/>
        <w:spacing w:after="0"/>
        <w:ind w:firstLine="2835"/>
        <w:jc w:val="both"/>
        <w:rPr>
          <w:rFonts w:ascii="Arial" w:hAnsi="Arial" w:cs="Arial"/>
          <w:b/>
          <w:color w:val="000000"/>
          <w:sz w:val="26"/>
          <w:lang w:val="pt-BR"/>
        </w:rPr>
      </w:pPr>
    </w:p>
    <w:p w:rsidR="008A5FE2" w:rsidRPr="008A5FE2" w:rsidRDefault="008A5FE2" w:rsidP="008A5FE2">
      <w:pPr>
        <w:pStyle w:val="Corpodetexto"/>
        <w:spacing w:after="0"/>
        <w:ind w:firstLine="2835"/>
        <w:jc w:val="both"/>
        <w:rPr>
          <w:rFonts w:ascii="Arial" w:hAnsi="Arial" w:cs="Arial"/>
          <w:b/>
          <w:color w:val="000000"/>
          <w:lang w:val="pt-BR"/>
        </w:rPr>
      </w:pPr>
      <w:r w:rsidRPr="008A5FE2">
        <w:rPr>
          <w:rFonts w:ascii="Arial" w:hAnsi="Arial" w:cs="Arial"/>
          <w:b/>
          <w:color w:val="000000"/>
          <w:lang w:val="pt-BR"/>
        </w:rPr>
        <w:t xml:space="preserve">Alécio Maestro </w:t>
      </w:r>
      <w:proofErr w:type="spellStart"/>
      <w:r w:rsidRPr="008A5FE2">
        <w:rPr>
          <w:rFonts w:ascii="Arial" w:hAnsi="Arial" w:cs="Arial"/>
          <w:b/>
          <w:color w:val="000000"/>
          <w:lang w:val="pt-BR"/>
        </w:rPr>
        <w:t>Cau</w:t>
      </w:r>
      <w:proofErr w:type="spellEnd"/>
    </w:p>
    <w:p w:rsidR="008A5FE2" w:rsidRPr="008A5FE2" w:rsidRDefault="008A5FE2" w:rsidP="008A5FE2">
      <w:pPr>
        <w:pStyle w:val="Corpodetexto"/>
        <w:spacing w:after="0"/>
        <w:ind w:firstLine="2835"/>
        <w:jc w:val="both"/>
        <w:rPr>
          <w:rFonts w:ascii="Arial" w:hAnsi="Arial" w:cs="Arial"/>
          <w:b/>
          <w:color w:val="000000"/>
          <w:lang w:val="pt-BR"/>
        </w:rPr>
      </w:pPr>
      <w:r w:rsidRPr="008A5FE2">
        <w:rPr>
          <w:rFonts w:ascii="Arial" w:hAnsi="Arial" w:cs="Arial"/>
          <w:b/>
          <w:color w:val="000000"/>
          <w:lang w:val="pt-BR"/>
        </w:rPr>
        <w:t>2º Secretário</w:t>
      </w:r>
    </w:p>
    <w:p w:rsidR="008A5FE2" w:rsidRPr="008A5FE2" w:rsidRDefault="008A5FE2" w:rsidP="008A5FE2">
      <w:pPr>
        <w:pStyle w:val="Corpodetexto"/>
        <w:spacing w:after="0"/>
        <w:ind w:firstLine="2835"/>
        <w:jc w:val="both"/>
        <w:rPr>
          <w:rFonts w:ascii="Arial" w:hAnsi="Arial" w:cs="Arial"/>
          <w:b/>
          <w:color w:val="000000"/>
          <w:lang w:val="pt-BR"/>
        </w:rPr>
      </w:pPr>
    </w:p>
    <w:p w:rsidR="008A5FE2" w:rsidRPr="008A5FE2" w:rsidRDefault="008A5FE2" w:rsidP="008A5FE2">
      <w:pPr>
        <w:pStyle w:val="Corpodetexto"/>
        <w:spacing w:after="0"/>
        <w:jc w:val="both"/>
        <w:rPr>
          <w:rFonts w:ascii="Arial" w:hAnsi="Arial" w:cs="Arial"/>
          <w:color w:val="000000"/>
          <w:lang w:val="pt-BR"/>
        </w:rPr>
      </w:pPr>
      <w:r w:rsidRPr="008A5FE2">
        <w:rPr>
          <w:rFonts w:ascii="Arial" w:hAnsi="Arial" w:cs="Arial"/>
          <w:color w:val="000000"/>
          <w:lang w:val="pt-BR"/>
        </w:rPr>
        <w:t>Publicado no local de costume e enviado para publicação na Imprensa Oficial do Município nesta mesma data.</w:t>
      </w:r>
    </w:p>
    <w:p w:rsidR="008A5FE2" w:rsidRPr="008A5FE2" w:rsidRDefault="008A5FE2" w:rsidP="008A5FE2">
      <w:pPr>
        <w:pStyle w:val="Corpodetexto"/>
        <w:spacing w:after="0"/>
        <w:jc w:val="both"/>
        <w:rPr>
          <w:rFonts w:ascii="Arial" w:hAnsi="Arial" w:cs="Arial"/>
          <w:color w:val="000000"/>
          <w:lang w:val="pt-BR"/>
        </w:rPr>
      </w:pPr>
    </w:p>
    <w:p w:rsidR="008A5FE2" w:rsidRPr="00AC4EA6" w:rsidRDefault="008A5FE2" w:rsidP="008A5FE2">
      <w:pPr>
        <w:pStyle w:val="Corpodetexto"/>
        <w:spacing w:after="0"/>
        <w:jc w:val="both"/>
        <w:rPr>
          <w:rFonts w:ascii="Arial" w:hAnsi="Arial" w:cs="Arial"/>
          <w:color w:val="000000"/>
          <w:sz w:val="18"/>
          <w:lang w:val="pt-BR"/>
        </w:rPr>
      </w:pPr>
    </w:p>
    <w:p w:rsidR="008A5FE2" w:rsidRPr="008A5FE2" w:rsidRDefault="008A5FE2" w:rsidP="008A5FE2">
      <w:pPr>
        <w:pStyle w:val="Corpodetexto"/>
        <w:spacing w:after="0"/>
        <w:ind w:firstLine="2835"/>
        <w:jc w:val="both"/>
        <w:rPr>
          <w:rFonts w:ascii="Arial" w:hAnsi="Arial" w:cs="Arial"/>
          <w:b/>
          <w:color w:val="000000"/>
          <w:lang w:val="pt-BR"/>
        </w:rPr>
      </w:pPr>
      <w:r w:rsidRPr="008A5FE2">
        <w:rPr>
          <w:rFonts w:ascii="Arial" w:hAnsi="Arial" w:cs="Arial"/>
          <w:b/>
          <w:color w:val="000000"/>
          <w:lang w:val="pt-BR"/>
        </w:rPr>
        <w:t xml:space="preserve">Dr. André </w:t>
      </w:r>
      <w:proofErr w:type="spellStart"/>
      <w:r w:rsidRPr="008A5FE2">
        <w:rPr>
          <w:rFonts w:ascii="Arial" w:hAnsi="Arial" w:cs="Arial"/>
          <w:b/>
          <w:color w:val="000000"/>
          <w:lang w:val="pt-BR"/>
        </w:rPr>
        <w:t>Cavicchioli</w:t>
      </w:r>
      <w:proofErr w:type="spellEnd"/>
      <w:r w:rsidRPr="008A5FE2">
        <w:rPr>
          <w:rFonts w:ascii="Arial" w:hAnsi="Arial" w:cs="Arial"/>
          <w:b/>
          <w:color w:val="000000"/>
          <w:lang w:val="pt-BR"/>
        </w:rPr>
        <w:t xml:space="preserve"> </w:t>
      </w:r>
      <w:proofErr w:type="spellStart"/>
      <w:r w:rsidRPr="008A5FE2">
        <w:rPr>
          <w:rFonts w:ascii="Arial" w:hAnsi="Arial" w:cs="Arial"/>
          <w:b/>
          <w:color w:val="000000"/>
          <w:lang w:val="pt-BR"/>
        </w:rPr>
        <w:t>Melchert</w:t>
      </w:r>
      <w:proofErr w:type="spellEnd"/>
    </w:p>
    <w:p w:rsidR="008A5FE2" w:rsidRPr="008A5FE2" w:rsidRDefault="008A5FE2" w:rsidP="008A5FE2">
      <w:pPr>
        <w:pStyle w:val="Corpodetexto"/>
        <w:spacing w:after="0"/>
        <w:ind w:firstLine="2835"/>
        <w:jc w:val="both"/>
        <w:rPr>
          <w:rFonts w:ascii="Arial" w:hAnsi="Arial" w:cs="Arial"/>
          <w:b/>
          <w:color w:val="000000"/>
          <w:lang w:val="pt-BR"/>
        </w:rPr>
      </w:pPr>
      <w:r w:rsidRPr="008A5FE2">
        <w:rPr>
          <w:rFonts w:ascii="Arial" w:hAnsi="Arial" w:cs="Arial"/>
          <w:b/>
          <w:color w:val="000000"/>
          <w:lang w:val="pt-BR"/>
        </w:rPr>
        <w:t>Diretor Legislativo</w:t>
      </w:r>
    </w:p>
    <w:sectPr w:rsidR="008A5FE2" w:rsidRPr="008A5FE2" w:rsidSect="00AC4EA6">
      <w:headerReference w:type="default" r:id="rId9"/>
      <w:headerReference w:type="first" r:id="rId10"/>
      <w:pgSz w:w="11907" w:h="16840" w:code="9"/>
      <w:pgMar w:top="3119" w:right="1134" w:bottom="1418" w:left="1701" w:header="2835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545" w:rsidRDefault="00806545">
      <w:r>
        <w:separator/>
      </w:r>
    </w:p>
  </w:endnote>
  <w:endnote w:type="continuationSeparator" w:id="0">
    <w:p w:rsidR="00806545" w:rsidRDefault="00806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545" w:rsidRDefault="00806545">
      <w:r>
        <w:separator/>
      </w:r>
    </w:p>
  </w:footnote>
  <w:footnote w:type="continuationSeparator" w:id="0">
    <w:p w:rsidR="00806545" w:rsidRDefault="008065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E2E" w:rsidRDefault="003E0E2E" w:rsidP="008A5FE2">
    <w:pPr>
      <w:pStyle w:val="Cabealho"/>
      <w:tabs>
        <w:tab w:val="clear" w:pos="4419"/>
        <w:tab w:val="clear" w:pos="8838"/>
        <w:tab w:val="right" w:pos="9071"/>
      </w:tabs>
      <w:jc w:val="both"/>
      <w:rPr>
        <w:rFonts w:ascii="Arial" w:hAnsi="Arial" w:cs="Arial"/>
        <w:sz w:val="24"/>
      </w:rPr>
    </w:pPr>
    <w:r w:rsidRPr="008A5FE2">
      <w:rPr>
        <w:rFonts w:ascii="Arial" w:hAnsi="Arial" w:cs="Arial"/>
        <w:sz w:val="24"/>
      </w:rPr>
      <w:t xml:space="preserve">(Resolução nº </w:t>
    </w:r>
    <w:r>
      <w:rPr>
        <w:rFonts w:ascii="Arial" w:hAnsi="Arial" w:cs="Arial"/>
        <w:sz w:val="24"/>
      </w:rPr>
      <w:t>03</w:t>
    </w:r>
    <w:r w:rsidRPr="008A5FE2">
      <w:rPr>
        <w:rFonts w:ascii="Arial" w:hAnsi="Arial" w:cs="Arial"/>
        <w:sz w:val="24"/>
      </w:rPr>
      <w:t>/17</w:t>
    </w:r>
    <w:proofErr w:type="gramStart"/>
    <w:r w:rsidRPr="008A5FE2">
      <w:rPr>
        <w:rFonts w:ascii="Arial" w:hAnsi="Arial" w:cs="Arial"/>
        <w:sz w:val="24"/>
      </w:rPr>
      <w:t>)</w:t>
    </w:r>
    <w:proofErr w:type="gramEnd"/>
    <w:r w:rsidRPr="008A5FE2">
      <w:rPr>
        <w:rFonts w:ascii="Arial" w:hAnsi="Arial" w:cs="Arial"/>
        <w:sz w:val="24"/>
      </w:rPr>
      <w:tab/>
      <w:t xml:space="preserve">Fl. </w:t>
    </w:r>
    <w:r w:rsidRPr="008A5FE2">
      <w:rPr>
        <w:rFonts w:ascii="Arial" w:hAnsi="Arial" w:cs="Arial"/>
        <w:sz w:val="24"/>
      </w:rPr>
      <w:fldChar w:fldCharType="begin"/>
    </w:r>
    <w:r w:rsidRPr="008A5FE2">
      <w:rPr>
        <w:rFonts w:ascii="Arial" w:hAnsi="Arial" w:cs="Arial"/>
        <w:sz w:val="24"/>
      </w:rPr>
      <w:instrText xml:space="preserve"> PAGE \# 00 Arabic \* MERGEFORMAT </w:instrText>
    </w:r>
    <w:r w:rsidRPr="008A5FE2">
      <w:rPr>
        <w:rFonts w:ascii="Arial" w:hAnsi="Arial" w:cs="Arial"/>
        <w:sz w:val="24"/>
      </w:rPr>
      <w:fldChar w:fldCharType="separate"/>
    </w:r>
    <w:r w:rsidR="00DE3986">
      <w:rPr>
        <w:rFonts w:ascii="Arial" w:hAnsi="Arial" w:cs="Arial"/>
        <w:noProof/>
        <w:sz w:val="24"/>
      </w:rPr>
      <w:t>14</w:t>
    </w:r>
    <w:r w:rsidRPr="008A5FE2">
      <w:rPr>
        <w:rFonts w:ascii="Arial" w:hAnsi="Arial" w:cs="Arial"/>
        <w:sz w:val="24"/>
      </w:rPr>
      <w:fldChar w:fldCharType="end"/>
    </w:r>
  </w:p>
  <w:p w:rsidR="00AC4EA6" w:rsidRPr="008A5FE2" w:rsidRDefault="00AC4EA6" w:rsidP="008A5FE2">
    <w:pPr>
      <w:pStyle w:val="Cabealho"/>
      <w:tabs>
        <w:tab w:val="clear" w:pos="4419"/>
        <w:tab w:val="clear" w:pos="8838"/>
        <w:tab w:val="right" w:pos="9071"/>
      </w:tabs>
      <w:jc w:val="both"/>
      <w:rPr>
        <w:rFonts w:ascii="Arial" w:hAnsi="Arial" w:cs="Arial"/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E2E" w:rsidRDefault="003E0E2E" w:rsidP="008A5FE2">
    <w:pPr>
      <w:pStyle w:val="Cabealho"/>
      <w:tabs>
        <w:tab w:val="clear" w:pos="4419"/>
        <w:tab w:val="clear" w:pos="8838"/>
        <w:tab w:val="right" w:pos="9071"/>
      </w:tabs>
      <w:jc w:val="both"/>
      <w:rPr>
        <w:rFonts w:ascii="Arial" w:hAnsi="Arial" w:cs="Arial"/>
        <w:sz w:val="24"/>
      </w:rPr>
    </w:pPr>
    <w:r w:rsidRPr="008A5FE2">
      <w:rPr>
        <w:rFonts w:ascii="Arial" w:hAnsi="Arial" w:cs="Arial"/>
        <w:sz w:val="24"/>
      </w:rPr>
      <w:t xml:space="preserve">Do Projeto de Resolução nº </w:t>
    </w:r>
    <w:r>
      <w:rPr>
        <w:rFonts w:ascii="Arial" w:hAnsi="Arial" w:cs="Arial"/>
        <w:sz w:val="24"/>
      </w:rPr>
      <w:t>03</w:t>
    </w:r>
    <w:r w:rsidRPr="008A5FE2">
      <w:rPr>
        <w:rFonts w:ascii="Arial" w:hAnsi="Arial" w:cs="Arial"/>
        <w:sz w:val="24"/>
      </w:rPr>
      <w:t xml:space="preserve">/17 - Proc. nº </w:t>
    </w:r>
    <w:r>
      <w:rPr>
        <w:rFonts w:ascii="Arial" w:hAnsi="Arial" w:cs="Arial"/>
        <w:sz w:val="24"/>
      </w:rPr>
      <w:t>1116</w:t>
    </w:r>
    <w:r w:rsidRPr="008A5FE2">
      <w:rPr>
        <w:rFonts w:ascii="Arial" w:hAnsi="Arial" w:cs="Arial"/>
        <w:sz w:val="24"/>
      </w:rPr>
      <w:t>/17</w:t>
    </w:r>
  </w:p>
  <w:p w:rsidR="00AC4EA6" w:rsidRPr="008A5FE2" w:rsidRDefault="00AC4EA6" w:rsidP="008A5FE2">
    <w:pPr>
      <w:pStyle w:val="Cabealho"/>
      <w:tabs>
        <w:tab w:val="clear" w:pos="4419"/>
        <w:tab w:val="clear" w:pos="8838"/>
        <w:tab w:val="right" w:pos="9071"/>
      </w:tabs>
      <w:jc w:val="both"/>
      <w:rPr>
        <w:rFonts w:ascii="Arial" w:hAnsi="Arial" w:cs="Arial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5"/>
    <w:multiLevelType w:val="singleLevel"/>
    <w:tmpl w:val="E362DBA0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</w:abstractNum>
  <w:abstractNum w:abstractNumId="2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5CA4ADC"/>
    <w:multiLevelType w:val="hybridMultilevel"/>
    <w:tmpl w:val="11624B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90112"/>
    <w:multiLevelType w:val="hybridMultilevel"/>
    <w:tmpl w:val="2ADE151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E921E6"/>
    <w:multiLevelType w:val="hybridMultilevel"/>
    <w:tmpl w:val="684EFE42"/>
    <w:lvl w:ilvl="0" w:tplc="0416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5D703B"/>
    <w:multiLevelType w:val="hybridMultilevel"/>
    <w:tmpl w:val="F86E4D08"/>
    <w:lvl w:ilvl="0" w:tplc="BA5A8B4A">
      <w:start w:val="1"/>
      <w:numFmt w:val="lowerLetter"/>
      <w:lvlText w:val="%1)"/>
      <w:lvlJc w:val="left"/>
      <w:pPr>
        <w:tabs>
          <w:tab w:val="num" w:pos="1509"/>
        </w:tabs>
        <w:ind w:left="1509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8">
    <w:nsid w:val="459A6C86"/>
    <w:multiLevelType w:val="hybridMultilevel"/>
    <w:tmpl w:val="483CB00C"/>
    <w:lvl w:ilvl="0" w:tplc="3BA21F9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52426EA0"/>
    <w:multiLevelType w:val="hybridMultilevel"/>
    <w:tmpl w:val="8F1A60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FF445E"/>
    <w:multiLevelType w:val="hybridMultilevel"/>
    <w:tmpl w:val="FB94F758"/>
    <w:lvl w:ilvl="0" w:tplc="83F01020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>
    <w:nsid w:val="70F94986"/>
    <w:multiLevelType w:val="hybridMultilevel"/>
    <w:tmpl w:val="5DB4482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E11866"/>
    <w:multiLevelType w:val="hybridMultilevel"/>
    <w:tmpl w:val="C2364994"/>
    <w:lvl w:ilvl="0" w:tplc="469C542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8B80C6A"/>
    <w:multiLevelType w:val="hybridMultilevel"/>
    <w:tmpl w:val="6338FA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7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9"/>
  </w:num>
  <w:num w:numId="14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57B"/>
    <w:rsid w:val="00000E78"/>
    <w:rsid w:val="000036C4"/>
    <w:rsid w:val="0000558B"/>
    <w:rsid w:val="00005DFB"/>
    <w:rsid w:val="00012594"/>
    <w:rsid w:val="00012A8D"/>
    <w:rsid w:val="0001397F"/>
    <w:rsid w:val="00013A19"/>
    <w:rsid w:val="000165C4"/>
    <w:rsid w:val="00020A98"/>
    <w:rsid w:val="00032899"/>
    <w:rsid w:val="00034C17"/>
    <w:rsid w:val="00043A70"/>
    <w:rsid w:val="00051453"/>
    <w:rsid w:val="000547A3"/>
    <w:rsid w:val="000556CA"/>
    <w:rsid w:val="00070B6F"/>
    <w:rsid w:val="00074A4C"/>
    <w:rsid w:val="00076F88"/>
    <w:rsid w:val="00081345"/>
    <w:rsid w:val="00081948"/>
    <w:rsid w:val="00082FEB"/>
    <w:rsid w:val="00084401"/>
    <w:rsid w:val="00086A51"/>
    <w:rsid w:val="00087226"/>
    <w:rsid w:val="00095F80"/>
    <w:rsid w:val="000A5DA8"/>
    <w:rsid w:val="000B7C79"/>
    <w:rsid w:val="000C5EDF"/>
    <w:rsid w:val="000C5FC2"/>
    <w:rsid w:val="000D18A0"/>
    <w:rsid w:val="000D4F64"/>
    <w:rsid w:val="000F675F"/>
    <w:rsid w:val="0012210B"/>
    <w:rsid w:val="00122734"/>
    <w:rsid w:val="00131249"/>
    <w:rsid w:val="00155225"/>
    <w:rsid w:val="00165B38"/>
    <w:rsid w:val="00170E1F"/>
    <w:rsid w:val="0018187A"/>
    <w:rsid w:val="0018188E"/>
    <w:rsid w:val="00182484"/>
    <w:rsid w:val="00193E82"/>
    <w:rsid w:val="00197655"/>
    <w:rsid w:val="001A1750"/>
    <w:rsid w:val="001A6163"/>
    <w:rsid w:val="001B0F8C"/>
    <w:rsid w:val="001C2B9A"/>
    <w:rsid w:val="001D5B01"/>
    <w:rsid w:val="001F1544"/>
    <w:rsid w:val="00212303"/>
    <w:rsid w:val="00213314"/>
    <w:rsid w:val="00215DDB"/>
    <w:rsid w:val="00222903"/>
    <w:rsid w:val="00225016"/>
    <w:rsid w:val="00225D2D"/>
    <w:rsid w:val="002368DE"/>
    <w:rsid w:val="00236EB1"/>
    <w:rsid w:val="00247655"/>
    <w:rsid w:val="00250BC0"/>
    <w:rsid w:val="002622E9"/>
    <w:rsid w:val="002779A7"/>
    <w:rsid w:val="00281F87"/>
    <w:rsid w:val="0028625A"/>
    <w:rsid w:val="00286DDC"/>
    <w:rsid w:val="00291900"/>
    <w:rsid w:val="00292B53"/>
    <w:rsid w:val="0029317B"/>
    <w:rsid w:val="002A7B7C"/>
    <w:rsid w:val="002B30B4"/>
    <w:rsid w:val="002B6990"/>
    <w:rsid w:val="002B7E5A"/>
    <w:rsid w:val="002C02D0"/>
    <w:rsid w:val="002C0961"/>
    <w:rsid w:val="002C138E"/>
    <w:rsid w:val="002D4868"/>
    <w:rsid w:val="002D511C"/>
    <w:rsid w:val="002D5F55"/>
    <w:rsid w:val="002E6BEC"/>
    <w:rsid w:val="002F498D"/>
    <w:rsid w:val="002F606D"/>
    <w:rsid w:val="0030324B"/>
    <w:rsid w:val="003063AC"/>
    <w:rsid w:val="00311B4E"/>
    <w:rsid w:val="0031331F"/>
    <w:rsid w:val="003325FC"/>
    <w:rsid w:val="00337899"/>
    <w:rsid w:val="0034148B"/>
    <w:rsid w:val="00341D48"/>
    <w:rsid w:val="0034295B"/>
    <w:rsid w:val="0035691F"/>
    <w:rsid w:val="00365801"/>
    <w:rsid w:val="00367457"/>
    <w:rsid w:val="00374881"/>
    <w:rsid w:val="0037780D"/>
    <w:rsid w:val="003834F0"/>
    <w:rsid w:val="00385C74"/>
    <w:rsid w:val="00386CB5"/>
    <w:rsid w:val="003A29AE"/>
    <w:rsid w:val="003B725E"/>
    <w:rsid w:val="003C0D1E"/>
    <w:rsid w:val="003C422D"/>
    <w:rsid w:val="003C79AD"/>
    <w:rsid w:val="003C7F7A"/>
    <w:rsid w:val="003D12BB"/>
    <w:rsid w:val="003D356A"/>
    <w:rsid w:val="003E0E2E"/>
    <w:rsid w:val="003E1077"/>
    <w:rsid w:val="003F5BE5"/>
    <w:rsid w:val="003F6A4E"/>
    <w:rsid w:val="004062BC"/>
    <w:rsid w:val="0040641D"/>
    <w:rsid w:val="00415993"/>
    <w:rsid w:val="00415DDD"/>
    <w:rsid w:val="00422AAD"/>
    <w:rsid w:val="00425C55"/>
    <w:rsid w:val="00440964"/>
    <w:rsid w:val="00441373"/>
    <w:rsid w:val="004435F1"/>
    <w:rsid w:val="00445F11"/>
    <w:rsid w:val="00451EC1"/>
    <w:rsid w:val="00457EEC"/>
    <w:rsid w:val="004659B1"/>
    <w:rsid w:val="00467319"/>
    <w:rsid w:val="0046737B"/>
    <w:rsid w:val="00467851"/>
    <w:rsid w:val="0047635E"/>
    <w:rsid w:val="00477031"/>
    <w:rsid w:val="004865B9"/>
    <w:rsid w:val="004C40D1"/>
    <w:rsid w:val="004C59B0"/>
    <w:rsid w:val="004C7D01"/>
    <w:rsid w:val="004F1768"/>
    <w:rsid w:val="004F6909"/>
    <w:rsid w:val="00501AA2"/>
    <w:rsid w:val="00505F4F"/>
    <w:rsid w:val="005168CF"/>
    <w:rsid w:val="00516D57"/>
    <w:rsid w:val="00530346"/>
    <w:rsid w:val="00540292"/>
    <w:rsid w:val="00553758"/>
    <w:rsid w:val="005607BB"/>
    <w:rsid w:val="0056114B"/>
    <w:rsid w:val="00572345"/>
    <w:rsid w:val="00586348"/>
    <w:rsid w:val="0059234C"/>
    <w:rsid w:val="005A4EA7"/>
    <w:rsid w:val="005A79F0"/>
    <w:rsid w:val="005A7DA6"/>
    <w:rsid w:val="005B3747"/>
    <w:rsid w:val="005B58D2"/>
    <w:rsid w:val="005B6562"/>
    <w:rsid w:val="005B6D15"/>
    <w:rsid w:val="005C275B"/>
    <w:rsid w:val="005C6F6E"/>
    <w:rsid w:val="005D13F9"/>
    <w:rsid w:val="005D50C1"/>
    <w:rsid w:val="005F18B3"/>
    <w:rsid w:val="005F52FF"/>
    <w:rsid w:val="005F532E"/>
    <w:rsid w:val="0060065F"/>
    <w:rsid w:val="00611376"/>
    <w:rsid w:val="006123CC"/>
    <w:rsid w:val="00615897"/>
    <w:rsid w:val="006243D5"/>
    <w:rsid w:val="00632EAF"/>
    <w:rsid w:val="00652752"/>
    <w:rsid w:val="006541DC"/>
    <w:rsid w:val="00660CEF"/>
    <w:rsid w:val="00664B08"/>
    <w:rsid w:val="00667752"/>
    <w:rsid w:val="00674380"/>
    <w:rsid w:val="00674C9C"/>
    <w:rsid w:val="00683CEF"/>
    <w:rsid w:val="00686661"/>
    <w:rsid w:val="006934E7"/>
    <w:rsid w:val="006957F8"/>
    <w:rsid w:val="00697E8B"/>
    <w:rsid w:val="006A3532"/>
    <w:rsid w:val="006A4112"/>
    <w:rsid w:val="006C4D81"/>
    <w:rsid w:val="006C5E4F"/>
    <w:rsid w:val="006D1B69"/>
    <w:rsid w:val="006D497C"/>
    <w:rsid w:val="006E2CB7"/>
    <w:rsid w:val="006E6480"/>
    <w:rsid w:val="006E6559"/>
    <w:rsid w:val="006F12AB"/>
    <w:rsid w:val="00704B4E"/>
    <w:rsid w:val="0070727B"/>
    <w:rsid w:val="007222D4"/>
    <w:rsid w:val="00723C38"/>
    <w:rsid w:val="007277C7"/>
    <w:rsid w:val="00731A21"/>
    <w:rsid w:val="00734AD2"/>
    <w:rsid w:val="00734C10"/>
    <w:rsid w:val="0073557B"/>
    <w:rsid w:val="007406A0"/>
    <w:rsid w:val="00743BC4"/>
    <w:rsid w:val="00754A5B"/>
    <w:rsid w:val="00767211"/>
    <w:rsid w:val="007738D5"/>
    <w:rsid w:val="00791475"/>
    <w:rsid w:val="007A5A49"/>
    <w:rsid w:val="007B563F"/>
    <w:rsid w:val="007B678A"/>
    <w:rsid w:val="007C33A0"/>
    <w:rsid w:val="007D2E92"/>
    <w:rsid w:val="007D3740"/>
    <w:rsid w:val="007D5C32"/>
    <w:rsid w:val="007D7B38"/>
    <w:rsid w:val="007E16C1"/>
    <w:rsid w:val="007F10A3"/>
    <w:rsid w:val="00806545"/>
    <w:rsid w:val="008176B7"/>
    <w:rsid w:val="008225A8"/>
    <w:rsid w:val="00827603"/>
    <w:rsid w:val="00833A02"/>
    <w:rsid w:val="00837D9B"/>
    <w:rsid w:val="00846A47"/>
    <w:rsid w:val="00852B10"/>
    <w:rsid w:val="00870E3A"/>
    <w:rsid w:val="00872A9D"/>
    <w:rsid w:val="00872B1B"/>
    <w:rsid w:val="00873F0E"/>
    <w:rsid w:val="00877855"/>
    <w:rsid w:val="008831FF"/>
    <w:rsid w:val="00886788"/>
    <w:rsid w:val="00891A97"/>
    <w:rsid w:val="00892967"/>
    <w:rsid w:val="008A45FF"/>
    <w:rsid w:val="008A5EB3"/>
    <w:rsid w:val="008A5FE2"/>
    <w:rsid w:val="008A6081"/>
    <w:rsid w:val="00901512"/>
    <w:rsid w:val="00902D54"/>
    <w:rsid w:val="00903EF3"/>
    <w:rsid w:val="00910AFB"/>
    <w:rsid w:val="00915C91"/>
    <w:rsid w:val="00921A4D"/>
    <w:rsid w:val="00922E6B"/>
    <w:rsid w:val="00925798"/>
    <w:rsid w:val="0093486C"/>
    <w:rsid w:val="00937D5E"/>
    <w:rsid w:val="009417C5"/>
    <w:rsid w:val="00942F20"/>
    <w:rsid w:val="009432F9"/>
    <w:rsid w:val="00945D2C"/>
    <w:rsid w:val="00953117"/>
    <w:rsid w:val="0095772E"/>
    <w:rsid w:val="00960492"/>
    <w:rsid w:val="009703AE"/>
    <w:rsid w:val="0097781B"/>
    <w:rsid w:val="00984B7B"/>
    <w:rsid w:val="00992999"/>
    <w:rsid w:val="00994BC1"/>
    <w:rsid w:val="009A0F8F"/>
    <w:rsid w:val="009A3234"/>
    <w:rsid w:val="009A5C1D"/>
    <w:rsid w:val="009B41A8"/>
    <w:rsid w:val="009B5C67"/>
    <w:rsid w:val="009B74F7"/>
    <w:rsid w:val="009C4C7D"/>
    <w:rsid w:val="009C600E"/>
    <w:rsid w:val="009D3B56"/>
    <w:rsid w:val="009E05FE"/>
    <w:rsid w:val="009E1C86"/>
    <w:rsid w:val="009E40C1"/>
    <w:rsid w:val="009E7680"/>
    <w:rsid w:val="009F4C04"/>
    <w:rsid w:val="00A4192B"/>
    <w:rsid w:val="00A44EA9"/>
    <w:rsid w:val="00A60054"/>
    <w:rsid w:val="00A66852"/>
    <w:rsid w:val="00A77F11"/>
    <w:rsid w:val="00A80EBE"/>
    <w:rsid w:val="00A83FDE"/>
    <w:rsid w:val="00A9424A"/>
    <w:rsid w:val="00A94BA3"/>
    <w:rsid w:val="00A97003"/>
    <w:rsid w:val="00A9734B"/>
    <w:rsid w:val="00AA39DE"/>
    <w:rsid w:val="00AA6E5C"/>
    <w:rsid w:val="00AA76DB"/>
    <w:rsid w:val="00AC4538"/>
    <w:rsid w:val="00AC4EA6"/>
    <w:rsid w:val="00AD33EC"/>
    <w:rsid w:val="00AD7E2D"/>
    <w:rsid w:val="00AF4583"/>
    <w:rsid w:val="00AF6811"/>
    <w:rsid w:val="00B03031"/>
    <w:rsid w:val="00B03A14"/>
    <w:rsid w:val="00B064AB"/>
    <w:rsid w:val="00B07DA0"/>
    <w:rsid w:val="00B11BAD"/>
    <w:rsid w:val="00B16D4A"/>
    <w:rsid w:val="00B279F8"/>
    <w:rsid w:val="00B34B23"/>
    <w:rsid w:val="00B374F7"/>
    <w:rsid w:val="00B43FD6"/>
    <w:rsid w:val="00B5461F"/>
    <w:rsid w:val="00B653EE"/>
    <w:rsid w:val="00B73D1B"/>
    <w:rsid w:val="00B82670"/>
    <w:rsid w:val="00B85278"/>
    <w:rsid w:val="00B95658"/>
    <w:rsid w:val="00BA1C03"/>
    <w:rsid w:val="00BA20CF"/>
    <w:rsid w:val="00BA2478"/>
    <w:rsid w:val="00BA3671"/>
    <w:rsid w:val="00BC64CE"/>
    <w:rsid w:val="00BD1249"/>
    <w:rsid w:val="00BF0AC1"/>
    <w:rsid w:val="00BF5BBD"/>
    <w:rsid w:val="00BF7FFD"/>
    <w:rsid w:val="00C016B1"/>
    <w:rsid w:val="00C0369F"/>
    <w:rsid w:val="00C07138"/>
    <w:rsid w:val="00C10E4A"/>
    <w:rsid w:val="00C3707D"/>
    <w:rsid w:val="00C40FA8"/>
    <w:rsid w:val="00C41C93"/>
    <w:rsid w:val="00C4528F"/>
    <w:rsid w:val="00C46E5C"/>
    <w:rsid w:val="00C510F5"/>
    <w:rsid w:val="00C56F56"/>
    <w:rsid w:val="00C60C09"/>
    <w:rsid w:val="00C75518"/>
    <w:rsid w:val="00C775BF"/>
    <w:rsid w:val="00C85199"/>
    <w:rsid w:val="00CA22DE"/>
    <w:rsid w:val="00CA3CD3"/>
    <w:rsid w:val="00CA6514"/>
    <w:rsid w:val="00CB6C4D"/>
    <w:rsid w:val="00CC0E63"/>
    <w:rsid w:val="00CC4314"/>
    <w:rsid w:val="00CC622A"/>
    <w:rsid w:val="00CD5C82"/>
    <w:rsid w:val="00D01436"/>
    <w:rsid w:val="00D044EE"/>
    <w:rsid w:val="00D0525F"/>
    <w:rsid w:val="00D10EA9"/>
    <w:rsid w:val="00D11B1A"/>
    <w:rsid w:val="00D34517"/>
    <w:rsid w:val="00D45A64"/>
    <w:rsid w:val="00D500AA"/>
    <w:rsid w:val="00D65A98"/>
    <w:rsid w:val="00D6650B"/>
    <w:rsid w:val="00D80B9C"/>
    <w:rsid w:val="00D877CF"/>
    <w:rsid w:val="00D96184"/>
    <w:rsid w:val="00DB2807"/>
    <w:rsid w:val="00DC03A2"/>
    <w:rsid w:val="00DD04C2"/>
    <w:rsid w:val="00DE2C1C"/>
    <w:rsid w:val="00DE3986"/>
    <w:rsid w:val="00DE4F3C"/>
    <w:rsid w:val="00DE611A"/>
    <w:rsid w:val="00DF4FDC"/>
    <w:rsid w:val="00DF798B"/>
    <w:rsid w:val="00E0020D"/>
    <w:rsid w:val="00E04757"/>
    <w:rsid w:val="00E06F51"/>
    <w:rsid w:val="00E10345"/>
    <w:rsid w:val="00E103F8"/>
    <w:rsid w:val="00E12F9C"/>
    <w:rsid w:val="00E157EF"/>
    <w:rsid w:val="00E15E8C"/>
    <w:rsid w:val="00E16D43"/>
    <w:rsid w:val="00E20C68"/>
    <w:rsid w:val="00E23F77"/>
    <w:rsid w:val="00E24352"/>
    <w:rsid w:val="00E36B17"/>
    <w:rsid w:val="00E3729E"/>
    <w:rsid w:val="00E46925"/>
    <w:rsid w:val="00E50B96"/>
    <w:rsid w:val="00E62C59"/>
    <w:rsid w:val="00E63B13"/>
    <w:rsid w:val="00E6477D"/>
    <w:rsid w:val="00E649CF"/>
    <w:rsid w:val="00E87FF6"/>
    <w:rsid w:val="00EA1430"/>
    <w:rsid w:val="00EA32AB"/>
    <w:rsid w:val="00EB14EC"/>
    <w:rsid w:val="00EC3251"/>
    <w:rsid w:val="00EC757C"/>
    <w:rsid w:val="00EE4D28"/>
    <w:rsid w:val="00EF5F1C"/>
    <w:rsid w:val="00F07D91"/>
    <w:rsid w:val="00F10DC0"/>
    <w:rsid w:val="00F2324C"/>
    <w:rsid w:val="00F27CF9"/>
    <w:rsid w:val="00F3023A"/>
    <w:rsid w:val="00F31EEA"/>
    <w:rsid w:val="00F460C7"/>
    <w:rsid w:val="00F52140"/>
    <w:rsid w:val="00F6119C"/>
    <w:rsid w:val="00F635A8"/>
    <w:rsid w:val="00F66B19"/>
    <w:rsid w:val="00F701FD"/>
    <w:rsid w:val="00F70611"/>
    <w:rsid w:val="00F84C90"/>
    <w:rsid w:val="00F87673"/>
    <w:rsid w:val="00F9115C"/>
    <w:rsid w:val="00F94CE7"/>
    <w:rsid w:val="00F967FD"/>
    <w:rsid w:val="00FA25E1"/>
    <w:rsid w:val="00FA6307"/>
    <w:rsid w:val="00FA7A4B"/>
    <w:rsid w:val="00FB10BE"/>
    <w:rsid w:val="00FB47E5"/>
    <w:rsid w:val="00FB6071"/>
    <w:rsid w:val="00FC64DD"/>
    <w:rsid w:val="00FE17C5"/>
    <w:rsid w:val="00FE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Cs w:val="2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szCs w:val="20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Cs w:val="20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D13F9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Ttulo8">
    <w:name w:val="heading 8"/>
    <w:basedOn w:val="Normal"/>
    <w:next w:val="Normal"/>
    <w:qFormat/>
    <w:pPr>
      <w:keepNext/>
      <w:ind w:left="3544"/>
      <w:outlineLvl w:val="7"/>
    </w:pPr>
    <w:rPr>
      <w:rFonts w:ascii="Arial" w:hAnsi="Arial" w:cs="Arial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Recuodecorpodetexto">
    <w:name w:val="Body Text Indent"/>
    <w:basedOn w:val="Normal"/>
    <w:pPr>
      <w:ind w:firstLine="1134"/>
      <w:jc w:val="both"/>
    </w:pPr>
    <w:rPr>
      <w:rFonts w:ascii="Arial" w:hAnsi="Arial"/>
      <w:szCs w:val="20"/>
    </w:rPr>
  </w:style>
  <w:style w:type="paragraph" w:styleId="Recuodecorpodetexto2">
    <w:name w:val="Body Text Indent 2"/>
    <w:basedOn w:val="Normal"/>
    <w:pPr>
      <w:ind w:firstLine="1134"/>
    </w:pPr>
    <w:rPr>
      <w:rFonts w:ascii="Arial" w:hAnsi="Arial" w:cs="Arial"/>
      <w:szCs w:val="20"/>
    </w:rPr>
  </w:style>
  <w:style w:type="character" w:customStyle="1" w:styleId="Ttulo7Char">
    <w:name w:val="Título 7 Char"/>
    <w:link w:val="Ttulo7"/>
    <w:semiHidden/>
    <w:rsid w:val="005D13F9"/>
    <w:rPr>
      <w:rFonts w:ascii="Calibri" w:eastAsia="Times New Roman" w:hAnsi="Calibri" w:cs="Times New Roman"/>
      <w:sz w:val="24"/>
      <w:szCs w:val="24"/>
    </w:rPr>
  </w:style>
  <w:style w:type="paragraph" w:styleId="Corpodetexto">
    <w:name w:val="Body Text"/>
    <w:basedOn w:val="Normal"/>
    <w:link w:val="CorpodetextoChar"/>
    <w:rsid w:val="005D13F9"/>
    <w:pPr>
      <w:spacing w:after="120"/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5D13F9"/>
    <w:rPr>
      <w:sz w:val="24"/>
      <w:szCs w:val="24"/>
    </w:rPr>
  </w:style>
  <w:style w:type="paragraph" w:styleId="Corpodetexto2">
    <w:name w:val="Body Text 2"/>
    <w:basedOn w:val="Normal"/>
    <w:link w:val="Corpodetexto2Char"/>
    <w:rsid w:val="005D13F9"/>
    <w:pPr>
      <w:spacing w:after="120" w:line="480" w:lineRule="auto"/>
    </w:pPr>
    <w:rPr>
      <w:lang w:val="x-none" w:eastAsia="x-none"/>
    </w:rPr>
  </w:style>
  <w:style w:type="character" w:customStyle="1" w:styleId="Corpodetexto2Char">
    <w:name w:val="Corpo de texto 2 Char"/>
    <w:link w:val="Corpodetexto2"/>
    <w:rsid w:val="005D13F9"/>
    <w:rPr>
      <w:sz w:val="24"/>
      <w:szCs w:val="24"/>
    </w:rPr>
  </w:style>
  <w:style w:type="character" w:styleId="nfase">
    <w:name w:val="Emphasis"/>
    <w:uiPriority w:val="20"/>
    <w:qFormat/>
    <w:rsid w:val="003834F0"/>
    <w:rPr>
      <w:i/>
      <w:iCs/>
    </w:rPr>
  </w:style>
  <w:style w:type="character" w:styleId="Forte">
    <w:name w:val="Strong"/>
    <w:uiPriority w:val="22"/>
    <w:qFormat/>
    <w:rsid w:val="00E04757"/>
    <w:rPr>
      <w:b/>
      <w:bCs/>
    </w:rPr>
  </w:style>
  <w:style w:type="paragraph" w:styleId="Ttulo">
    <w:name w:val="Title"/>
    <w:basedOn w:val="Normal"/>
    <w:next w:val="Normal"/>
    <w:link w:val="TtuloChar"/>
    <w:qFormat/>
    <w:rsid w:val="004F690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tuloChar">
    <w:name w:val="Título Char"/>
    <w:link w:val="Ttulo"/>
    <w:rsid w:val="004F690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argrafodaLista">
    <w:name w:val="List Paragraph"/>
    <w:basedOn w:val="Normal"/>
    <w:uiPriority w:val="34"/>
    <w:qFormat/>
    <w:rsid w:val="004F6909"/>
    <w:pPr>
      <w:ind w:left="708"/>
    </w:pPr>
  </w:style>
  <w:style w:type="paragraph" w:styleId="NormalWeb">
    <w:name w:val="Normal (Web)"/>
    <w:basedOn w:val="Normal"/>
    <w:uiPriority w:val="99"/>
    <w:unhideWhenUsed/>
    <w:rsid w:val="007D3740"/>
    <w:pPr>
      <w:spacing w:before="100" w:beforeAutospacing="1" w:after="100" w:afterAutospacing="1"/>
    </w:pPr>
  </w:style>
  <w:style w:type="paragraph" w:customStyle="1" w:styleId="Default">
    <w:name w:val="Default"/>
    <w:rsid w:val="00F6119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8225A8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8225A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931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EE4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Cs w:val="2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szCs w:val="20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Cs w:val="20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D13F9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Ttulo8">
    <w:name w:val="heading 8"/>
    <w:basedOn w:val="Normal"/>
    <w:next w:val="Normal"/>
    <w:qFormat/>
    <w:pPr>
      <w:keepNext/>
      <w:ind w:left="3544"/>
      <w:outlineLvl w:val="7"/>
    </w:pPr>
    <w:rPr>
      <w:rFonts w:ascii="Arial" w:hAnsi="Arial" w:cs="Arial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Recuodecorpodetexto">
    <w:name w:val="Body Text Indent"/>
    <w:basedOn w:val="Normal"/>
    <w:pPr>
      <w:ind w:firstLine="1134"/>
      <w:jc w:val="both"/>
    </w:pPr>
    <w:rPr>
      <w:rFonts w:ascii="Arial" w:hAnsi="Arial"/>
      <w:szCs w:val="20"/>
    </w:rPr>
  </w:style>
  <w:style w:type="paragraph" w:styleId="Recuodecorpodetexto2">
    <w:name w:val="Body Text Indent 2"/>
    <w:basedOn w:val="Normal"/>
    <w:pPr>
      <w:ind w:firstLine="1134"/>
    </w:pPr>
    <w:rPr>
      <w:rFonts w:ascii="Arial" w:hAnsi="Arial" w:cs="Arial"/>
      <w:szCs w:val="20"/>
    </w:rPr>
  </w:style>
  <w:style w:type="character" w:customStyle="1" w:styleId="Ttulo7Char">
    <w:name w:val="Título 7 Char"/>
    <w:link w:val="Ttulo7"/>
    <w:semiHidden/>
    <w:rsid w:val="005D13F9"/>
    <w:rPr>
      <w:rFonts w:ascii="Calibri" w:eastAsia="Times New Roman" w:hAnsi="Calibri" w:cs="Times New Roman"/>
      <w:sz w:val="24"/>
      <w:szCs w:val="24"/>
    </w:rPr>
  </w:style>
  <w:style w:type="paragraph" w:styleId="Corpodetexto">
    <w:name w:val="Body Text"/>
    <w:basedOn w:val="Normal"/>
    <w:link w:val="CorpodetextoChar"/>
    <w:rsid w:val="005D13F9"/>
    <w:pPr>
      <w:spacing w:after="120"/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5D13F9"/>
    <w:rPr>
      <w:sz w:val="24"/>
      <w:szCs w:val="24"/>
    </w:rPr>
  </w:style>
  <w:style w:type="paragraph" w:styleId="Corpodetexto2">
    <w:name w:val="Body Text 2"/>
    <w:basedOn w:val="Normal"/>
    <w:link w:val="Corpodetexto2Char"/>
    <w:rsid w:val="005D13F9"/>
    <w:pPr>
      <w:spacing w:after="120" w:line="480" w:lineRule="auto"/>
    </w:pPr>
    <w:rPr>
      <w:lang w:val="x-none" w:eastAsia="x-none"/>
    </w:rPr>
  </w:style>
  <w:style w:type="character" w:customStyle="1" w:styleId="Corpodetexto2Char">
    <w:name w:val="Corpo de texto 2 Char"/>
    <w:link w:val="Corpodetexto2"/>
    <w:rsid w:val="005D13F9"/>
    <w:rPr>
      <w:sz w:val="24"/>
      <w:szCs w:val="24"/>
    </w:rPr>
  </w:style>
  <w:style w:type="character" w:styleId="nfase">
    <w:name w:val="Emphasis"/>
    <w:uiPriority w:val="20"/>
    <w:qFormat/>
    <w:rsid w:val="003834F0"/>
    <w:rPr>
      <w:i/>
      <w:iCs/>
    </w:rPr>
  </w:style>
  <w:style w:type="character" w:styleId="Forte">
    <w:name w:val="Strong"/>
    <w:uiPriority w:val="22"/>
    <w:qFormat/>
    <w:rsid w:val="00E04757"/>
    <w:rPr>
      <w:b/>
      <w:bCs/>
    </w:rPr>
  </w:style>
  <w:style w:type="paragraph" w:styleId="Ttulo">
    <w:name w:val="Title"/>
    <w:basedOn w:val="Normal"/>
    <w:next w:val="Normal"/>
    <w:link w:val="TtuloChar"/>
    <w:qFormat/>
    <w:rsid w:val="004F690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tuloChar">
    <w:name w:val="Título Char"/>
    <w:link w:val="Ttulo"/>
    <w:rsid w:val="004F690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argrafodaLista">
    <w:name w:val="List Paragraph"/>
    <w:basedOn w:val="Normal"/>
    <w:uiPriority w:val="34"/>
    <w:qFormat/>
    <w:rsid w:val="004F6909"/>
    <w:pPr>
      <w:ind w:left="708"/>
    </w:pPr>
  </w:style>
  <w:style w:type="paragraph" w:styleId="NormalWeb">
    <w:name w:val="Normal (Web)"/>
    <w:basedOn w:val="Normal"/>
    <w:uiPriority w:val="99"/>
    <w:unhideWhenUsed/>
    <w:rsid w:val="007D3740"/>
    <w:pPr>
      <w:spacing w:before="100" w:beforeAutospacing="1" w:after="100" w:afterAutospacing="1"/>
    </w:pPr>
  </w:style>
  <w:style w:type="paragraph" w:customStyle="1" w:styleId="Default">
    <w:name w:val="Default"/>
    <w:rsid w:val="00F6119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8225A8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8225A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931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EE4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4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4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4484">
          <w:marLeft w:val="0"/>
          <w:marRight w:val="0"/>
          <w:marTop w:val="0"/>
          <w:marBottom w:val="0"/>
          <w:divBdr>
            <w:top w:val="single" w:sz="8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2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FFFFFF"/>
                <w:bottom w:val="none" w:sz="0" w:space="0" w:color="auto"/>
                <w:right w:val="single" w:sz="24" w:space="0" w:color="FFFFFF"/>
              </w:divBdr>
              <w:divsChild>
                <w:div w:id="1386564892">
                  <w:marLeft w:val="0"/>
                  <w:marRight w:val="0"/>
                  <w:marTop w:val="4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8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1277532">
          <w:marLeft w:val="0"/>
          <w:marRight w:val="0"/>
          <w:marTop w:val="0"/>
          <w:marBottom w:val="0"/>
          <w:divBdr>
            <w:top w:val="single" w:sz="24" w:space="31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30799">
              <w:marLeft w:val="0"/>
              <w:marRight w:val="0"/>
              <w:marTop w:val="400"/>
              <w:marBottom w:val="8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50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70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5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7391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2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9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50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96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5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75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3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6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7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266441">
                  <w:marLeft w:val="0"/>
                  <w:marRight w:val="0"/>
                  <w:marTop w:val="1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98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2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8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4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3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6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E0E0E8"/>
            <w:right w:val="none" w:sz="0" w:space="0" w:color="auto"/>
          </w:divBdr>
          <w:divsChild>
            <w:div w:id="52116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26427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50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98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E2D4B-4DE9-46B6-BAB3-F1595DE15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3244</Words>
  <Characters>17521</Characters>
  <Application>Microsoft Office Word</Application>
  <DocSecurity>0</DocSecurity>
  <Lines>146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CEPAM/CAJ no 2/2004</vt:lpstr>
    </vt:vector>
  </TitlesOfParts>
  <Company>CEPAM</Company>
  <LinksUpToDate>false</LinksUpToDate>
  <CharactersWithSpaces>20724</CharactersWithSpaces>
  <SharedDoc>false</SharedDoc>
  <HLinks>
    <vt:vector size="6" baseType="variant">
      <vt:variant>
        <vt:i4>1441865</vt:i4>
      </vt:variant>
      <vt:variant>
        <vt:i4>0</vt:i4>
      </vt:variant>
      <vt:variant>
        <vt:i4>0</vt:i4>
      </vt:variant>
      <vt:variant>
        <vt:i4>5</vt:i4>
      </vt:variant>
      <vt:variant>
        <vt:lpwstr>http://www.cepam.com.br/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CEPAM/CAJ no 2/2004</dc:title>
  <dc:creator>CEPAM</dc:creator>
  <cp:lastModifiedBy>Rafael Alves Rodrigues</cp:lastModifiedBy>
  <cp:revision>8</cp:revision>
  <cp:lastPrinted>2017-03-22T12:20:00Z</cp:lastPrinted>
  <dcterms:created xsi:type="dcterms:W3CDTF">2017-03-20T17:58:00Z</dcterms:created>
  <dcterms:modified xsi:type="dcterms:W3CDTF">2017-03-22T12:20:00Z</dcterms:modified>
</cp:coreProperties>
</file>