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8" w:rsidRPr="00EE4D28" w:rsidRDefault="00EE4D28" w:rsidP="00EE4D28">
      <w:pPr>
        <w:spacing w:after="120" w:line="360" w:lineRule="auto"/>
        <w:rPr>
          <w:rFonts w:ascii="Andalus" w:hAnsi="Andalus" w:cs="Andalus"/>
          <w:b/>
        </w:rPr>
      </w:pPr>
      <w:r w:rsidRPr="00EE4D28">
        <w:rPr>
          <w:rFonts w:ascii="Andalus" w:hAnsi="Andalus" w:cs="Andalus"/>
          <w:b/>
        </w:rPr>
        <w:t>PROJETO DE RESOLUÇÃO Nº ___/2017</w:t>
      </w:r>
    </w:p>
    <w:p w:rsidR="00EE4D28" w:rsidRPr="00EE4D28" w:rsidRDefault="00EE4D28" w:rsidP="00EE4D28">
      <w:pPr>
        <w:spacing w:after="120" w:line="360" w:lineRule="auto"/>
        <w:jc w:val="center"/>
        <w:rPr>
          <w:rFonts w:ascii="Andalus" w:hAnsi="Andalus" w:cs="Andalus"/>
          <w:b/>
          <w:u w:val="single"/>
        </w:rPr>
      </w:pPr>
      <w:bookmarkStart w:id="0" w:name="_GoBack"/>
      <w:bookmarkEnd w:id="0"/>
    </w:p>
    <w:p w:rsidR="00EE4D28" w:rsidRPr="00EE4D28" w:rsidRDefault="00EE4D28" w:rsidP="00EE4D28">
      <w:pPr>
        <w:spacing w:after="120" w:line="360" w:lineRule="auto"/>
        <w:jc w:val="center"/>
        <w:rPr>
          <w:rFonts w:ascii="Andalus" w:hAnsi="Andalus" w:cs="Andalus"/>
          <w:b/>
          <w:u w:val="single"/>
        </w:rPr>
      </w:pPr>
      <w:r w:rsidRPr="00EE4D28">
        <w:rPr>
          <w:rFonts w:ascii="Andalus" w:hAnsi="Andalus" w:cs="Andalus"/>
          <w:b/>
          <w:u w:val="single"/>
        </w:rPr>
        <w:t>JUSTIFICATIVA</w:t>
      </w:r>
    </w:p>
    <w:p w:rsidR="00EE4D28" w:rsidRPr="00EE4D28" w:rsidRDefault="00EE4D28" w:rsidP="00EE4D28">
      <w:pPr>
        <w:spacing w:after="120" w:line="360" w:lineRule="auto"/>
        <w:jc w:val="center"/>
        <w:rPr>
          <w:rFonts w:ascii="Andalus" w:hAnsi="Andalus" w:cs="Andalus"/>
          <w:b/>
          <w:u w:val="single"/>
        </w:rPr>
      </w:pPr>
    </w:p>
    <w:p w:rsidR="00EE4D28" w:rsidRPr="00EE4D28" w:rsidRDefault="00EE4D28" w:rsidP="00EE4D28">
      <w:pPr>
        <w:spacing w:after="120" w:line="360" w:lineRule="auto"/>
        <w:jc w:val="both"/>
        <w:rPr>
          <w:rFonts w:ascii="Andalus" w:hAnsi="Andalus" w:cs="Andalus"/>
          <w:i/>
          <w:lang w:eastAsia="x-none"/>
        </w:rPr>
      </w:pPr>
      <w:r w:rsidRPr="00EE4D28">
        <w:rPr>
          <w:rFonts w:ascii="Andalus" w:hAnsi="Andalus" w:cs="Andalus"/>
          <w:i/>
          <w:lang w:val="x-none" w:eastAsia="x-none"/>
        </w:rPr>
        <w:t>Excelentíssimos Senhores Vereadores</w:t>
      </w:r>
    </w:p>
    <w:p w:rsidR="00EE4D28" w:rsidRPr="00EE4D28" w:rsidRDefault="00EE4D28" w:rsidP="00EE4D28">
      <w:pPr>
        <w:spacing w:after="120" w:line="360" w:lineRule="auto"/>
        <w:jc w:val="both"/>
        <w:rPr>
          <w:rFonts w:ascii="Andalus" w:hAnsi="Andalus" w:cs="Andalus"/>
          <w:i/>
          <w:lang w:eastAsia="x-none"/>
        </w:rPr>
      </w:pP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  <w:b/>
          <w:i/>
          <w:lang w:eastAsia="x-none"/>
        </w:rPr>
      </w:pPr>
      <w:r w:rsidRPr="00EE4D28">
        <w:rPr>
          <w:rFonts w:ascii="Andalus" w:hAnsi="Andalus" w:cs="Andalus"/>
          <w:lang w:eastAsia="x-none"/>
        </w:rPr>
        <w:tab/>
      </w:r>
      <w:r w:rsidRPr="00EE4D28">
        <w:rPr>
          <w:rFonts w:ascii="Andalus" w:hAnsi="Andalus" w:cs="Andalus"/>
          <w:lang w:val="x-none" w:eastAsia="x-none"/>
        </w:rPr>
        <w:t>Cumprimentando Vossas Excelências, encaminhamos para a devida apreciação o Projeto de Resolução nº ___/201</w:t>
      </w:r>
      <w:r w:rsidRPr="00EE4D28">
        <w:rPr>
          <w:rFonts w:ascii="Andalus" w:hAnsi="Andalus" w:cs="Andalus"/>
          <w:lang w:eastAsia="x-none"/>
        </w:rPr>
        <w:t>7</w:t>
      </w:r>
      <w:r w:rsidRPr="00EE4D28">
        <w:rPr>
          <w:rFonts w:ascii="Andalus" w:hAnsi="Andalus" w:cs="Andalus"/>
          <w:lang w:val="x-none" w:eastAsia="x-none"/>
        </w:rPr>
        <w:t xml:space="preserve"> que </w:t>
      </w:r>
      <w:r w:rsidRPr="00EE4D28">
        <w:rPr>
          <w:rFonts w:ascii="Andalus" w:hAnsi="Andalus" w:cs="Andalus"/>
          <w:i/>
          <w:lang w:val="x-none" w:eastAsia="x-none"/>
        </w:rPr>
        <w:t>“</w:t>
      </w:r>
      <w:r w:rsidRPr="00EE4D28">
        <w:rPr>
          <w:rFonts w:ascii="Andalus" w:hAnsi="Andalus" w:cs="Andalus"/>
          <w:b/>
          <w:i/>
          <w:lang w:eastAsia="x-none"/>
        </w:rPr>
        <w:t>d</w:t>
      </w:r>
      <w:proofErr w:type="spellStart"/>
      <w:r w:rsidRPr="00EE4D28">
        <w:rPr>
          <w:rFonts w:ascii="Andalus" w:hAnsi="Andalus" w:cs="Andalus"/>
          <w:b/>
          <w:i/>
          <w:lang w:val="x-none" w:eastAsia="x-none"/>
        </w:rPr>
        <w:t>ispõe</w:t>
      </w:r>
      <w:proofErr w:type="spellEnd"/>
      <w:r w:rsidRPr="00EE4D28">
        <w:rPr>
          <w:rFonts w:ascii="Andalus" w:hAnsi="Andalus" w:cs="Andalus"/>
          <w:b/>
          <w:i/>
          <w:lang w:val="x-none" w:eastAsia="x-none"/>
        </w:rPr>
        <w:t xml:space="preserve"> sobre </w:t>
      </w:r>
      <w:r w:rsidRPr="00EE4D28">
        <w:rPr>
          <w:rFonts w:ascii="Andalus" w:hAnsi="Andalus" w:cs="Andalus"/>
          <w:b/>
          <w:i/>
          <w:lang w:eastAsia="x-none"/>
        </w:rPr>
        <w:t>a Estrutura Organizacional da Câmara do Município e dá outras providências”.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val="x-none" w:eastAsia="x-none"/>
        </w:rPr>
        <w:tab/>
      </w:r>
      <w:r w:rsidRPr="00EE4D28">
        <w:rPr>
          <w:rFonts w:ascii="Andalus" w:hAnsi="Andalus" w:cs="Andalus"/>
          <w:lang w:eastAsia="x-none"/>
        </w:rPr>
        <w:t xml:space="preserve">A presente proposta visa </w:t>
      </w:r>
      <w:r w:rsidRPr="00EE4D28">
        <w:rPr>
          <w:rFonts w:ascii="Andalus" w:hAnsi="Andalus" w:cs="Andalus"/>
          <w:lang w:val="x-none" w:eastAsia="x-none"/>
        </w:rPr>
        <w:t>prop</w:t>
      </w:r>
      <w:r w:rsidRPr="00EE4D28">
        <w:rPr>
          <w:rFonts w:ascii="Andalus" w:hAnsi="Andalus" w:cs="Andalus"/>
          <w:lang w:eastAsia="x-none"/>
        </w:rPr>
        <w:t>orcionar</w:t>
      </w:r>
      <w:r w:rsidRPr="00EE4D28">
        <w:rPr>
          <w:rFonts w:ascii="Andalus" w:hAnsi="Andalus" w:cs="Andalus"/>
          <w:lang w:val="x-none" w:eastAsia="x-none"/>
        </w:rPr>
        <w:t xml:space="preserve"> a adequação da estrutura administrativa da Câmara</w:t>
      </w:r>
      <w:r w:rsidRPr="00EE4D28">
        <w:rPr>
          <w:rFonts w:ascii="Andalus" w:hAnsi="Andalus" w:cs="Andalus"/>
          <w:lang w:eastAsia="x-none"/>
        </w:rPr>
        <w:t xml:space="preserve"> Municipal de Valinhos</w:t>
      </w:r>
      <w:r w:rsidRPr="00EE4D28">
        <w:rPr>
          <w:rFonts w:ascii="Andalus" w:hAnsi="Andalus" w:cs="Andalus"/>
          <w:lang w:val="x-none" w:eastAsia="x-none"/>
        </w:rPr>
        <w:t xml:space="preserve">, tendo em vista </w:t>
      </w:r>
      <w:r w:rsidRPr="00EE4D28">
        <w:rPr>
          <w:rFonts w:ascii="Andalus" w:hAnsi="Andalus" w:cs="Andalus"/>
          <w:lang w:eastAsia="x-none"/>
        </w:rPr>
        <w:t>diversos apontamentos feitos pelo Tribunal de Contas do Estado de São Paulo, órgão fiscalizador desta Casa de Leis.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ind w:firstLine="2977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eastAsia="x-none"/>
        </w:rPr>
        <w:t xml:space="preserve">A Estrutura Administrativa acompanha as tendências hoje presentes na área pública, de modo a preservar os princípios da Eficiência e Moralidade esculpidos no artigo 37 da nossa Constituição Federal. 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ind w:firstLine="2977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eastAsia="x-none"/>
        </w:rPr>
        <w:t>O presente projeto de Resolução é acompanhado de outro Projeto que o complementa, o que dispõe sobre o plano de cargos.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ind w:firstLine="2977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eastAsia="x-none"/>
        </w:rPr>
        <w:t>Uma vez criados inúmeros cargos na estrutura administrativa, há que se organiza-los em unidades administrativas de competências.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val="x-none" w:eastAsia="x-none"/>
        </w:rPr>
        <w:lastRenderedPageBreak/>
        <w:tab/>
        <w:t>Essencialmente</w:t>
      </w:r>
      <w:r w:rsidRPr="00EE4D28">
        <w:rPr>
          <w:rFonts w:ascii="Andalus" w:hAnsi="Andalus" w:cs="Andalus"/>
          <w:lang w:eastAsia="x-none"/>
        </w:rPr>
        <w:t>, a proposta é composta da criação das unidades administrativas e organizacionais dividindo-as em áreas afins e criando a hierarquia entre elas. Esclarece-se que as unidades administrativas são centros de poder administrativo e as unidades organizacionais centros específicos de atividades.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  <w:lang w:eastAsia="x-none"/>
        </w:rPr>
      </w:pPr>
      <w:r w:rsidRPr="00EE4D28">
        <w:rPr>
          <w:rFonts w:ascii="Andalus" w:hAnsi="Andalus" w:cs="Andalus"/>
          <w:lang w:eastAsia="x-none"/>
        </w:rPr>
        <w:tab/>
        <w:t>No presente projeto não há criação de cargos de confiança para as unidades organizacionais, porém seu modo de organização abraça a possibilidade num futuro próximo.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ind w:firstLine="2977"/>
        <w:jc w:val="both"/>
        <w:rPr>
          <w:rFonts w:ascii="Andalus" w:hAnsi="Andalus" w:cs="Andalus"/>
          <w:lang w:val="x-none" w:eastAsia="x-none"/>
        </w:rPr>
      </w:pPr>
      <w:r w:rsidRPr="00EE4D28">
        <w:rPr>
          <w:rFonts w:ascii="Andalus" w:hAnsi="Andalus" w:cs="Andalus"/>
          <w:lang w:eastAsia="x-none"/>
        </w:rPr>
        <w:t xml:space="preserve">Finalmente, </w:t>
      </w:r>
      <w:r w:rsidRPr="00EE4D28">
        <w:rPr>
          <w:rFonts w:ascii="Andalus" w:hAnsi="Andalus" w:cs="Andalus"/>
          <w:lang w:val="x-none" w:eastAsia="x-none"/>
        </w:rPr>
        <w:t>acompanha o projeto o relatório de impacto orçamentário-financeiro em cumprimento aos artigos 16 e 17 da Lei de Responsabilidade Fiscal – Lei Complementar n° 101/2000.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</w:rPr>
      </w:pPr>
      <w:r w:rsidRPr="00EE4D28">
        <w:rPr>
          <w:rFonts w:ascii="Andalus" w:hAnsi="Andalus" w:cs="Andalus"/>
        </w:rPr>
        <w:tab/>
        <w:t xml:space="preserve">Ante o exposto, devida à relevância e à importância do projeto solicitamos a aprovação dos Senhores Vereadores, com </w:t>
      </w:r>
      <w:r w:rsidRPr="00EE4D28">
        <w:rPr>
          <w:rFonts w:ascii="Andalus" w:hAnsi="Andalus" w:cs="Andalus"/>
          <w:b/>
        </w:rPr>
        <w:t>EXTREMA URGÊNCIA</w:t>
      </w:r>
      <w:r w:rsidRPr="00EE4D28">
        <w:rPr>
          <w:rFonts w:ascii="Andalus" w:hAnsi="Andalus" w:cs="Andalus"/>
        </w:rPr>
        <w:t xml:space="preserve">, estando à </w:t>
      </w:r>
      <w:proofErr w:type="gramStart"/>
      <w:r w:rsidRPr="00EE4D28">
        <w:rPr>
          <w:rFonts w:ascii="Andalus" w:hAnsi="Andalus" w:cs="Andalus"/>
        </w:rPr>
        <w:t>inteira disposição para quaisquer outros esclarecimentos que se fizerem necessários</w:t>
      </w:r>
      <w:proofErr w:type="gramEnd"/>
      <w:r w:rsidRPr="00EE4D28">
        <w:rPr>
          <w:rFonts w:ascii="Andalus" w:hAnsi="Andalus" w:cs="Andalus"/>
        </w:rPr>
        <w:t>.</w:t>
      </w:r>
    </w:p>
    <w:p w:rsidR="00EE4D28" w:rsidRPr="00EE4D28" w:rsidRDefault="00EE4D28" w:rsidP="00EE4D28">
      <w:pPr>
        <w:tabs>
          <w:tab w:val="left" w:pos="2977"/>
        </w:tabs>
        <w:spacing w:after="120" w:line="360" w:lineRule="auto"/>
        <w:jc w:val="both"/>
        <w:rPr>
          <w:rFonts w:ascii="Andalus" w:hAnsi="Andalus" w:cs="Andalus"/>
          <w:lang w:val="x-none" w:eastAsia="x-none"/>
        </w:rPr>
      </w:pPr>
      <w:r w:rsidRPr="00EE4D28">
        <w:rPr>
          <w:rFonts w:ascii="Andalus" w:hAnsi="Andalus" w:cs="Andalus"/>
          <w:lang w:val="x-none" w:eastAsia="x-none"/>
        </w:rPr>
        <w:tab/>
        <w:t xml:space="preserve">Valinhos, </w:t>
      </w:r>
      <w:r w:rsidRPr="00EE4D28">
        <w:rPr>
          <w:rFonts w:ascii="Andalus" w:hAnsi="Andalus" w:cs="Andalus"/>
          <w:lang w:eastAsia="x-none"/>
        </w:rPr>
        <w:t>15 de março de 2017</w:t>
      </w:r>
      <w:r w:rsidRPr="00EE4D28">
        <w:rPr>
          <w:rFonts w:ascii="Andalus" w:hAnsi="Andalus" w:cs="Andalus"/>
          <w:lang w:val="x-none" w:eastAsia="x-none"/>
        </w:rPr>
        <w:t>.</w:t>
      </w: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EE4D28">
        <w:rPr>
          <w:rFonts w:ascii="Andalus" w:hAnsi="Andalus" w:cs="Andalus"/>
        </w:rPr>
        <w:tab/>
      </w:r>
      <w:r w:rsidRPr="00EE4D28">
        <w:rPr>
          <w:rFonts w:ascii="Andalus" w:hAnsi="Andalus" w:cs="Andalus"/>
          <w:bCs/>
        </w:rPr>
        <w:t>ISRAEL SCUPENARO</w:t>
      </w: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EE4D28">
        <w:rPr>
          <w:rFonts w:ascii="Andalus" w:hAnsi="Andalus" w:cs="Andalus"/>
          <w:bCs/>
        </w:rPr>
        <w:tab/>
        <w:t>Presidente</w:t>
      </w:r>
    </w:p>
    <w:p w:rsidR="00EE4D28" w:rsidRPr="00EE4D28" w:rsidRDefault="00EE4D28" w:rsidP="00EE4D28">
      <w:pPr>
        <w:tabs>
          <w:tab w:val="left" w:pos="3119"/>
        </w:tabs>
        <w:spacing w:line="360" w:lineRule="auto"/>
        <w:jc w:val="both"/>
        <w:rPr>
          <w:rFonts w:ascii="Andalus" w:hAnsi="Andalus" w:cs="Andalus"/>
          <w:bCs/>
        </w:rPr>
      </w:pP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EE4D28">
        <w:rPr>
          <w:rFonts w:ascii="Andalus" w:hAnsi="Andalus" w:cs="Andalus"/>
          <w:bCs/>
        </w:rPr>
        <w:tab/>
      </w:r>
      <w:r w:rsidRPr="00EE4D28">
        <w:rPr>
          <w:rFonts w:ascii="Andalus" w:hAnsi="Andalus" w:cs="Andalus"/>
          <w:caps/>
        </w:rPr>
        <w:t>LUIZ MAYR NETO</w:t>
      </w: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</w:rPr>
      </w:pPr>
      <w:r w:rsidRPr="00EE4D28">
        <w:rPr>
          <w:rFonts w:ascii="Andalus" w:hAnsi="Andalus" w:cs="Andalus"/>
          <w:bCs/>
        </w:rPr>
        <w:tab/>
      </w:r>
      <w:r w:rsidRPr="00EE4D28">
        <w:rPr>
          <w:rFonts w:ascii="Andalus" w:hAnsi="Andalus" w:cs="Andalus"/>
        </w:rPr>
        <w:t>1º Secretário</w:t>
      </w: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</w:rPr>
      </w:pP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EE4D28">
        <w:rPr>
          <w:rFonts w:ascii="Andalus" w:hAnsi="Andalus" w:cs="Andalus"/>
          <w:bCs/>
        </w:rPr>
        <w:tab/>
      </w:r>
      <w:r w:rsidRPr="00EE4D28">
        <w:rPr>
          <w:rFonts w:ascii="Andalus" w:hAnsi="Andalus" w:cs="Andalus"/>
          <w:caps/>
        </w:rPr>
        <w:t xml:space="preserve">ALÉCIO </w:t>
      </w:r>
      <w:proofErr w:type="spellStart"/>
      <w:r w:rsidRPr="00EE4D28">
        <w:rPr>
          <w:rFonts w:ascii="Andalus" w:hAnsi="Andalus" w:cs="Andalus"/>
          <w:caps/>
        </w:rPr>
        <w:t>CAU</w:t>
      </w:r>
      <w:proofErr w:type="spellEnd"/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</w:rPr>
      </w:pPr>
      <w:r w:rsidRPr="00EE4D28">
        <w:rPr>
          <w:rFonts w:ascii="Andalus" w:hAnsi="Andalus" w:cs="Andalus"/>
          <w:bCs/>
        </w:rPr>
        <w:tab/>
      </w:r>
      <w:r w:rsidRPr="00EE4D28">
        <w:rPr>
          <w:rFonts w:ascii="Andalus" w:hAnsi="Andalus" w:cs="Andalus"/>
        </w:rPr>
        <w:t>2º Secretário</w:t>
      </w: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</w:rPr>
      </w:pPr>
    </w:p>
    <w:p w:rsidR="00EE4D28" w:rsidRPr="00EE4D28" w:rsidRDefault="00EE4D28" w:rsidP="00EE4D28">
      <w:pPr>
        <w:spacing w:line="360" w:lineRule="auto"/>
        <w:jc w:val="both"/>
        <w:rPr>
          <w:rFonts w:ascii="Andalus" w:hAnsi="Andalus" w:cs="Andalus"/>
          <w:lang w:val="x-none" w:eastAsia="x-none"/>
        </w:rPr>
      </w:pPr>
      <w:r w:rsidRPr="00EE4D28">
        <w:rPr>
          <w:rFonts w:ascii="Andalus" w:hAnsi="Andalus" w:cs="Andalus"/>
          <w:lang w:val="x-none" w:eastAsia="x-none"/>
        </w:rPr>
        <w:t xml:space="preserve">                                                                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757"/>
      </w:tblGrid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Aldemar Veiga Júnior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Dalva Berto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Vereadora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André Amaral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 xml:space="preserve">Edson </w:t>
            </w:r>
            <w:proofErr w:type="spell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Secafim</w:t>
            </w:r>
            <w:proofErr w:type="spell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César Rocha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Franklin Duarte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José Henrique Conti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Gilberto Aparecido Borges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Roberson</w:t>
            </w:r>
            <w:proofErr w:type="spell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proofErr w:type="spell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Costalonga</w:t>
            </w:r>
            <w:proofErr w:type="spell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 xml:space="preserve"> "Salame</w:t>
            </w:r>
            <w:proofErr w:type="gram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"</w:t>
            </w:r>
            <w:proofErr w:type="gram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 xml:space="preserve">Mônica </w:t>
            </w:r>
            <w:proofErr w:type="spell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Morandi</w:t>
            </w:r>
            <w:proofErr w:type="spell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Vereadora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Kiko Beloni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Rodrigo Fagnani "Popó</w:t>
            </w:r>
            <w:proofErr w:type="gramStart"/>
            <w:r w:rsidRPr="00EE4D28">
              <w:rPr>
                <w:rFonts w:ascii="Andalus" w:hAnsi="Andalus" w:cs="Andalus"/>
                <w:b/>
                <w:sz w:val="22"/>
                <w:szCs w:val="22"/>
              </w:rPr>
              <w:t>"</w:t>
            </w:r>
            <w:proofErr w:type="gramEnd"/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</w:tr>
      <w:tr w:rsidR="00EE4D28" w:rsidRPr="00EE4D28" w:rsidTr="00F15987">
        <w:tc>
          <w:tcPr>
            <w:tcW w:w="4358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Mauro Penido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  <w:tc>
          <w:tcPr>
            <w:tcW w:w="4890" w:type="dxa"/>
          </w:tcPr>
          <w:p w:rsidR="00EE4D28" w:rsidRPr="00EE4D28" w:rsidRDefault="00EE4D28" w:rsidP="00EE4D28">
            <w:pPr>
              <w:spacing w:after="720"/>
              <w:jc w:val="center"/>
              <w:rPr>
                <w:rFonts w:ascii="Andalus" w:hAnsi="Andalus" w:cs="Andalus"/>
                <w:sz w:val="22"/>
                <w:szCs w:val="22"/>
              </w:rPr>
            </w:pPr>
            <w:r w:rsidRPr="00EE4D28">
              <w:rPr>
                <w:rFonts w:ascii="Andalus" w:hAnsi="Andalus" w:cs="Andalus"/>
                <w:b/>
                <w:sz w:val="22"/>
                <w:szCs w:val="22"/>
              </w:rPr>
              <w:t>Rodrigo Toloi</w:t>
            </w:r>
            <w:r w:rsidRPr="00EE4D28">
              <w:rPr>
                <w:rFonts w:ascii="Andalus" w:hAnsi="Andalus" w:cs="Andalus"/>
                <w:b/>
                <w:sz w:val="22"/>
                <w:szCs w:val="22"/>
              </w:rPr>
              <w:br/>
            </w:r>
            <w:r w:rsidRPr="00EE4D28">
              <w:rPr>
                <w:rFonts w:ascii="Andalus" w:hAnsi="Andalus" w:cs="Andalus"/>
                <w:sz w:val="22"/>
                <w:szCs w:val="22"/>
              </w:rPr>
              <w:t>Vereador</w:t>
            </w:r>
          </w:p>
        </w:tc>
      </w:tr>
    </w:tbl>
    <w:p w:rsidR="00EE4D28" w:rsidRPr="00EE4D28" w:rsidRDefault="00EE4D28" w:rsidP="00EE4D28">
      <w:pPr>
        <w:spacing w:line="360" w:lineRule="auto"/>
        <w:jc w:val="both"/>
        <w:rPr>
          <w:rFonts w:ascii="Andalus" w:hAnsi="Andalus" w:cs="Andalus"/>
          <w:lang w:val="x-none" w:eastAsia="x-none"/>
        </w:rPr>
      </w:pPr>
    </w:p>
    <w:p w:rsid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  <w:sectPr w:rsidR="00EE4D28" w:rsidSect="00EE4D28">
          <w:pgSz w:w="11907" w:h="16840" w:code="9"/>
          <w:pgMar w:top="2835" w:right="1134" w:bottom="1418" w:left="1985" w:header="1418" w:footer="851" w:gutter="0"/>
          <w:cols w:space="720"/>
        </w:sectPr>
      </w:pPr>
    </w:p>
    <w:p w:rsidR="00EE4D28" w:rsidRPr="00EE4D28" w:rsidRDefault="00EE4D28" w:rsidP="00EE4D28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2E6BEC" w:rsidRPr="003063AC" w:rsidRDefault="002E6BEC" w:rsidP="002E6BEC">
      <w:pPr>
        <w:pStyle w:val="Ttulo"/>
        <w:jc w:val="left"/>
        <w:rPr>
          <w:rFonts w:ascii="Andalus" w:hAnsi="Andalus" w:cs="Andalus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BEC">
        <w:rPr>
          <w:rFonts w:ascii="Andalus" w:hAnsi="Andalus" w:cs="Andalus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RESOLUÇÃO Nº _____/201</w:t>
      </w:r>
      <w:r w:rsidR="003063AC">
        <w:rPr>
          <w:rFonts w:ascii="Andalus" w:hAnsi="Andalus" w:cs="Andalus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25798" w:rsidRPr="002E6BEC" w:rsidRDefault="00925798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</w:rPr>
      </w:pPr>
    </w:p>
    <w:p w:rsidR="005B3747" w:rsidRPr="002E6BEC" w:rsidRDefault="005B3747" w:rsidP="00341D48">
      <w:pPr>
        <w:autoSpaceDE w:val="0"/>
        <w:autoSpaceDN w:val="0"/>
        <w:adjustRightInd w:val="0"/>
        <w:spacing w:line="360" w:lineRule="auto"/>
        <w:ind w:left="3969"/>
        <w:jc w:val="both"/>
        <w:rPr>
          <w:rFonts w:ascii="Andalus" w:hAnsi="Andalus" w:cs="Andalus"/>
          <w:b/>
          <w:bCs/>
        </w:rPr>
      </w:pPr>
      <w:r w:rsidRPr="002E6BEC">
        <w:rPr>
          <w:rFonts w:ascii="Andalus" w:hAnsi="Andalus" w:cs="Andalus"/>
          <w:b/>
          <w:bCs/>
        </w:rPr>
        <w:t>Dispõe sobre a Estrutura Organizacional</w:t>
      </w:r>
      <w:r w:rsidR="00341D48" w:rsidRPr="002E6BEC">
        <w:rPr>
          <w:rFonts w:ascii="Andalus" w:hAnsi="Andalus" w:cs="Andalus"/>
          <w:b/>
          <w:bCs/>
        </w:rPr>
        <w:t xml:space="preserve"> </w:t>
      </w:r>
      <w:r w:rsidRPr="002E6BEC">
        <w:rPr>
          <w:rFonts w:ascii="Andalus" w:hAnsi="Andalus" w:cs="Andalus"/>
          <w:b/>
          <w:bCs/>
        </w:rPr>
        <w:t>da Câmara</w:t>
      </w:r>
      <w:r w:rsidR="00247655" w:rsidRPr="002E6BEC">
        <w:rPr>
          <w:rFonts w:ascii="Andalus" w:hAnsi="Andalus" w:cs="Andalus"/>
          <w:b/>
          <w:bCs/>
        </w:rPr>
        <w:t xml:space="preserve"> d</w:t>
      </w:r>
      <w:r w:rsidR="00553758" w:rsidRPr="002E6BEC">
        <w:rPr>
          <w:rFonts w:ascii="Andalus" w:hAnsi="Andalus" w:cs="Andalus"/>
          <w:b/>
          <w:bCs/>
        </w:rPr>
        <w:t xml:space="preserve">o Município de Valinhos </w:t>
      </w:r>
      <w:r w:rsidR="00247655" w:rsidRPr="002E6BEC">
        <w:rPr>
          <w:rFonts w:ascii="Andalus" w:hAnsi="Andalus" w:cs="Andalus"/>
          <w:b/>
          <w:bCs/>
        </w:rPr>
        <w:t xml:space="preserve">e </w:t>
      </w:r>
      <w:r w:rsidR="00553758" w:rsidRPr="002E6BEC">
        <w:rPr>
          <w:rFonts w:ascii="Andalus" w:hAnsi="Andalus" w:cs="Andalus"/>
          <w:b/>
          <w:bCs/>
        </w:rPr>
        <w:t>dá</w:t>
      </w:r>
      <w:r w:rsidR="00341D48" w:rsidRPr="002E6BEC">
        <w:rPr>
          <w:rFonts w:ascii="Andalus" w:hAnsi="Andalus" w:cs="Andalus"/>
          <w:b/>
          <w:bCs/>
        </w:rPr>
        <w:t xml:space="preserve"> </w:t>
      </w:r>
      <w:r w:rsidR="00553758" w:rsidRPr="002E6BEC">
        <w:rPr>
          <w:rFonts w:ascii="Andalus" w:hAnsi="Andalus" w:cs="Andalus"/>
          <w:b/>
          <w:bCs/>
        </w:rPr>
        <w:t>outras providencias.</w:t>
      </w:r>
    </w:p>
    <w:p w:rsidR="00F66B19" w:rsidRPr="002E6BEC" w:rsidRDefault="00F66B19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</w:rPr>
      </w:pPr>
    </w:p>
    <w:p w:rsidR="00F66B19" w:rsidRPr="002E6BEC" w:rsidRDefault="00225016" w:rsidP="003C422D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</w:rPr>
        <w:t xml:space="preserve">                                      </w:t>
      </w:r>
      <w:r w:rsidR="003C422D" w:rsidRPr="002E6BEC">
        <w:rPr>
          <w:rFonts w:ascii="Andalus" w:hAnsi="Andalus" w:cs="Andalus"/>
          <w:lang w:val="pt-BR"/>
        </w:rPr>
        <w:t xml:space="preserve">Faço saber que a </w:t>
      </w:r>
      <w:r w:rsidR="003C422D" w:rsidRPr="002E6BEC">
        <w:rPr>
          <w:rFonts w:ascii="Andalus" w:hAnsi="Andalus" w:cs="Andalus"/>
          <w:b/>
          <w:lang w:val="pt-BR"/>
        </w:rPr>
        <w:t>CÂMARA MUNICIPAL DE VALINHOS</w:t>
      </w:r>
      <w:r w:rsidR="003C422D" w:rsidRPr="002E6BEC">
        <w:rPr>
          <w:rFonts w:ascii="Andalus" w:hAnsi="Andalus" w:cs="Andalus"/>
          <w:lang w:val="pt-BR"/>
        </w:rPr>
        <w:t xml:space="preserve">, Estado de São Paulo, aprova e eu </w:t>
      </w:r>
      <w:r w:rsidR="003C422D" w:rsidRPr="002E6BEC">
        <w:rPr>
          <w:rFonts w:ascii="Andalus" w:hAnsi="Andalus" w:cs="Andalus"/>
          <w:b/>
          <w:lang w:val="pt-BR"/>
        </w:rPr>
        <w:t>ISRAEL SCUPENARO</w:t>
      </w:r>
      <w:r w:rsidR="003C422D" w:rsidRPr="002E6BEC">
        <w:rPr>
          <w:rFonts w:ascii="Andalus" w:hAnsi="Andalus" w:cs="Andalus"/>
          <w:lang w:val="pt-BR"/>
        </w:rPr>
        <w:t>, Presidente da Câmara, nos termos do art. 28, inciso IV da Lei Orgânica Municipal promulgo a seguinte Resolução:</w:t>
      </w:r>
    </w:p>
    <w:p w:rsidR="003C422D" w:rsidRPr="002E6BEC" w:rsidRDefault="003C422D" w:rsidP="003C422D">
      <w:pPr>
        <w:pStyle w:val="Corpodetexto"/>
        <w:spacing w:after="0" w:line="360" w:lineRule="auto"/>
        <w:jc w:val="both"/>
        <w:rPr>
          <w:rFonts w:ascii="Andalus" w:hAnsi="Andalus" w:cs="Andalus"/>
          <w:b/>
          <w:bCs/>
        </w:rPr>
      </w:pPr>
    </w:p>
    <w:p w:rsidR="003D356A" w:rsidRPr="002E6BEC" w:rsidRDefault="003D356A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  <w:bCs/>
        </w:rPr>
        <w:t xml:space="preserve">Art. 1º </w:t>
      </w:r>
      <w:r w:rsidRPr="002E6BEC">
        <w:rPr>
          <w:rFonts w:ascii="Andalus" w:hAnsi="Andalus" w:cs="Andalus"/>
        </w:rPr>
        <w:t xml:space="preserve">- A ação administrativa da Câmara de </w:t>
      </w:r>
      <w:r w:rsidR="006E6480" w:rsidRPr="002E6BEC">
        <w:rPr>
          <w:rFonts w:ascii="Andalus" w:hAnsi="Andalus" w:cs="Andalus"/>
        </w:rPr>
        <w:t>Vereador</w:t>
      </w:r>
      <w:r w:rsidRPr="002E6BEC">
        <w:rPr>
          <w:rFonts w:ascii="Andalus" w:hAnsi="Andalus" w:cs="Andalus"/>
        </w:rPr>
        <w:t xml:space="preserve">es de </w:t>
      </w:r>
      <w:r w:rsidR="002779A7" w:rsidRPr="002E6BEC">
        <w:rPr>
          <w:rFonts w:ascii="Andalus" w:hAnsi="Andalus" w:cs="Andalus"/>
        </w:rPr>
        <w:t>Valinhos</w:t>
      </w:r>
      <w:r w:rsidRPr="002E6BEC">
        <w:rPr>
          <w:rFonts w:ascii="Andalus" w:hAnsi="Andalus" w:cs="Andalus"/>
        </w:rPr>
        <w:t>, tem por</w:t>
      </w:r>
      <w:r w:rsidR="00341D48" w:rsidRPr="002E6BEC">
        <w:rPr>
          <w:rFonts w:ascii="Andalus" w:hAnsi="Andalus" w:cs="Andalus"/>
        </w:rPr>
        <w:t xml:space="preserve"> </w:t>
      </w:r>
      <w:r w:rsidRPr="002E6BEC">
        <w:rPr>
          <w:rFonts w:ascii="Andalus" w:hAnsi="Andalus" w:cs="Andalus"/>
        </w:rPr>
        <w:t>finalidade a execução de suas funções constitucionais e basear-se-á nos princípios da</w:t>
      </w:r>
      <w:r w:rsidR="002779A7" w:rsidRPr="002E6BEC">
        <w:rPr>
          <w:rFonts w:ascii="Andalus" w:hAnsi="Andalus" w:cs="Andalus"/>
        </w:rPr>
        <w:t xml:space="preserve"> </w:t>
      </w:r>
      <w:r w:rsidRPr="002E6BEC">
        <w:rPr>
          <w:rFonts w:ascii="Andalus" w:hAnsi="Andalus" w:cs="Andalus"/>
        </w:rPr>
        <w:t xml:space="preserve">legalidade, </w:t>
      </w:r>
      <w:proofErr w:type="gramStart"/>
      <w:r w:rsidRPr="002E6BEC">
        <w:rPr>
          <w:rFonts w:ascii="Andalus" w:hAnsi="Andalus" w:cs="Andalus"/>
        </w:rPr>
        <w:t>impessoalidade</w:t>
      </w:r>
      <w:proofErr w:type="gramEnd"/>
      <w:r w:rsidRPr="002E6BEC">
        <w:rPr>
          <w:rFonts w:ascii="Andalus" w:hAnsi="Andalus" w:cs="Andalus"/>
        </w:rPr>
        <w:t>, moralidade, publicidade e eficiência, tendo por objetivos</w:t>
      </w:r>
      <w:r w:rsidR="002779A7" w:rsidRPr="002E6BEC">
        <w:rPr>
          <w:rFonts w:ascii="Andalus" w:hAnsi="Andalus" w:cs="Andalus"/>
        </w:rPr>
        <w:t xml:space="preserve"> </w:t>
      </w:r>
      <w:r w:rsidRPr="002E6BEC">
        <w:rPr>
          <w:rFonts w:ascii="Andalus" w:hAnsi="Andalus" w:cs="Andalus"/>
        </w:rPr>
        <w:t>principais:</w:t>
      </w:r>
    </w:p>
    <w:p w:rsidR="003D356A" w:rsidRPr="002E6BEC" w:rsidRDefault="003D356A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Cs/>
        </w:rPr>
        <w:t>I</w:t>
      </w:r>
      <w:r w:rsidR="005C6F6E" w:rsidRPr="002E6BEC">
        <w:rPr>
          <w:rFonts w:ascii="Andalus" w:hAnsi="Andalus" w:cs="Andalus"/>
          <w:bCs/>
        </w:rPr>
        <w:t xml:space="preserve"> –</w:t>
      </w:r>
      <w:r w:rsidR="005C6F6E" w:rsidRPr="002E6BEC">
        <w:rPr>
          <w:rFonts w:ascii="Andalus" w:hAnsi="Andalus" w:cs="Andalus"/>
          <w:b/>
          <w:bCs/>
        </w:rPr>
        <w:t xml:space="preserve"> </w:t>
      </w:r>
      <w:r w:rsidR="005C6F6E" w:rsidRPr="002E6BEC">
        <w:rPr>
          <w:rFonts w:ascii="Andalus" w:hAnsi="Andalus" w:cs="Andalus"/>
          <w:bCs/>
        </w:rPr>
        <w:t>d</w:t>
      </w:r>
      <w:r w:rsidRPr="002E6BEC">
        <w:rPr>
          <w:rFonts w:ascii="Andalus" w:hAnsi="Andalus" w:cs="Andalus"/>
        </w:rPr>
        <w:t>ar ênfase à autonomia do Poder Legislativo, para que este possa,</w:t>
      </w:r>
      <w:r w:rsidR="00A77F11" w:rsidRPr="002E6BEC">
        <w:rPr>
          <w:rFonts w:ascii="Andalus" w:hAnsi="Andalus" w:cs="Andalus"/>
        </w:rPr>
        <w:t xml:space="preserve"> soberana</w:t>
      </w:r>
      <w:r w:rsidRPr="002E6BEC">
        <w:rPr>
          <w:rFonts w:ascii="Andalus" w:hAnsi="Andalus" w:cs="Andalus"/>
        </w:rPr>
        <w:t>mente, exercer suas funções constitucionais;</w:t>
      </w:r>
    </w:p>
    <w:p w:rsidR="003D356A" w:rsidRPr="002E6BEC" w:rsidRDefault="005C6F6E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Cs/>
        </w:rPr>
        <w:t>II – d</w:t>
      </w:r>
      <w:r w:rsidR="003D356A" w:rsidRPr="002E6BEC">
        <w:rPr>
          <w:rFonts w:ascii="Andalus" w:hAnsi="Andalus" w:cs="Andalus"/>
        </w:rPr>
        <w:t xml:space="preserve">otar a Câmara de </w:t>
      </w:r>
      <w:r w:rsidR="00341D48" w:rsidRPr="002E6BEC">
        <w:rPr>
          <w:rFonts w:ascii="Andalus" w:hAnsi="Andalus" w:cs="Andalus"/>
        </w:rPr>
        <w:t>infraestrutura</w:t>
      </w:r>
      <w:r w:rsidR="003D356A" w:rsidRPr="002E6BEC">
        <w:rPr>
          <w:rFonts w:ascii="Andalus" w:hAnsi="Andalus" w:cs="Andalus"/>
        </w:rPr>
        <w:t xml:space="preserve"> capaz de proporcionar-lhe os meios</w:t>
      </w:r>
      <w:r w:rsidR="00222903" w:rsidRPr="002E6BEC">
        <w:rPr>
          <w:rFonts w:ascii="Andalus" w:hAnsi="Andalus" w:cs="Andalus"/>
        </w:rPr>
        <w:t xml:space="preserve"> adequados, seguros e legais, </w:t>
      </w:r>
      <w:r w:rsidR="003D356A" w:rsidRPr="002E6BEC">
        <w:rPr>
          <w:rFonts w:ascii="Andalus" w:hAnsi="Andalus" w:cs="Andalus"/>
        </w:rPr>
        <w:t>para a plena execução de suas atividades;</w:t>
      </w:r>
    </w:p>
    <w:p w:rsidR="003D356A" w:rsidRPr="002E6BEC" w:rsidRDefault="005C6F6E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Cs/>
        </w:rPr>
        <w:t>III –</w:t>
      </w:r>
      <w:r w:rsidR="003D356A" w:rsidRPr="002E6BEC">
        <w:rPr>
          <w:rFonts w:ascii="Andalus" w:hAnsi="Andalus" w:cs="Andalus"/>
          <w:b/>
          <w:bCs/>
        </w:rPr>
        <w:t xml:space="preserve"> </w:t>
      </w:r>
      <w:r w:rsidRPr="002E6BEC">
        <w:rPr>
          <w:rFonts w:ascii="Andalus" w:hAnsi="Andalus" w:cs="Andalus"/>
        </w:rPr>
        <w:t>o</w:t>
      </w:r>
      <w:r w:rsidR="003D356A" w:rsidRPr="002E6BEC">
        <w:rPr>
          <w:rFonts w:ascii="Andalus" w:hAnsi="Andalus" w:cs="Andalus"/>
        </w:rPr>
        <w:t xml:space="preserve">ferecer aos </w:t>
      </w:r>
      <w:r w:rsidR="006E6480" w:rsidRPr="002E6BEC">
        <w:rPr>
          <w:rFonts w:ascii="Andalus" w:hAnsi="Andalus" w:cs="Andalus"/>
        </w:rPr>
        <w:t>Vereador</w:t>
      </w:r>
      <w:r w:rsidR="003D356A" w:rsidRPr="002E6BEC">
        <w:rPr>
          <w:rFonts w:ascii="Andalus" w:hAnsi="Andalus" w:cs="Andalus"/>
        </w:rPr>
        <w:t>es os meios materiais e legais, de que necessitam</w:t>
      </w:r>
      <w:r w:rsidR="00222903" w:rsidRPr="002E6BEC">
        <w:rPr>
          <w:rFonts w:ascii="Andalus" w:hAnsi="Andalus" w:cs="Andalus"/>
        </w:rPr>
        <w:t>, para</w:t>
      </w:r>
      <w:r w:rsidR="00082FEB" w:rsidRPr="002E6BEC">
        <w:rPr>
          <w:rFonts w:ascii="Andalus" w:hAnsi="Andalus" w:cs="Andalus"/>
        </w:rPr>
        <w:t xml:space="preserve"> </w:t>
      </w:r>
      <w:r w:rsidR="003D356A" w:rsidRPr="002E6BEC">
        <w:rPr>
          <w:rFonts w:ascii="Andalus" w:hAnsi="Andalus" w:cs="Andalus"/>
        </w:rPr>
        <w:t>o exercício pleno de suas atividades;</w:t>
      </w:r>
    </w:p>
    <w:p w:rsidR="003D356A" w:rsidRPr="002E6BEC" w:rsidRDefault="005C6F6E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Cs/>
        </w:rPr>
        <w:t>IV – d</w:t>
      </w:r>
      <w:r w:rsidR="003D356A" w:rsidRPr="002E6BEC">
        <w:rPr>
          <w:rFonts w:ascii="Andalus" w:hAnsi="Andalus" w:cs="Andalus"/>
        </w:rPr>
        <w:t xml:space="preserve">ispor </w:t>
      </w:r>
      <w:r w:rsidR="00D044EE" w:rsidRPr="002E6BEC">
        <w:rPr>
          <w:rFonts w:ascii="Andalus" w:hAnsi="Andalus" w:cs="Andalus"/>
        </w:rPr>
        <w:t xml:space="preserve">de </w:t>
      </w:r>
      <w:r w:rsidR="00341D48" w:rsidRPr="002E6BEC">
        <w:rPr>
          <w:rFonts w:ascii="Andalus" w:hAnsi="Andalus" w:cs="Andalus"/>
        </w:rPr>
        <w:t>servidores</w:t>
      </w:r>
      <w:r w:rsidR="00D044EE" w:rsidRPr="002E6BEC">
        <w:rPr>
          <w:rFonts w:ascii="Andalus" w:hAnsi="Andalus" w:cs="Andalus"/>
        </w:rPr>
        <w:t xml:space="preserve"> capacitados</w:t>
      </w:r>
      <w:r w:rsidR="003D356A" w:rsidRPr="002E6BEC">
        <w:rPr>
          <w:rFonts w:ascii="Andalus" w:hAnsi="Andalus" w:cs="Andalus"/>
        </w:rPr>
        <w:t xml:space="preserve"> em processo de permanente</w:t>
      </w:r>
      <w:r w:rsidR="00222903" w:rsidRPr="002E6BEC">
        <w:rPr>
          <w:rFonts w:ascii="Andalus" w:hAnsi="Andalus" w:cs="Andalus"/>
        </w:rPr>
        <w:t xml:space="preserve"> </w:t>
      </w:r>
      <w:r w:rsidR="00D044EE" w:rsidRPr="002E6BEC">
        <w:rPr>
          <w:rFonts w:ascii="Andalus" w:hAnsi="Andalus" w:cs="Andalus"/>
        </w:rPr>
        <w:t>aperfeiçoamento</w:t>
      </w:r>
      <w:r w:rsidR="003D356A" w:rsidRPr="002E6BEC">
        <w:rPr>
          <w:rFonts w:ascii="Andalus" w:hAnsi="Andalus" w:cs="Andalus"/>
        </w:rPr>
        <w:t xml:space="preserve"> capaz de proporcionar agilidade e presteza no</w:t>
      </w:r>
      <w:r w:rsidR="00222903" w:rsidRPr="002E6BEC">
        <w:rPr>
          <w:rFonts w:ascii="Andalus" w:hAnsi="Andalus" w:cs="Andalus"/>
        </w:rPr>
        <w:t xml:space="preserve"> cumprimento</w:t>
      </w:r>
      <w:r w:rsidR="00D11B1A" w:rsidRPr="002E6BEC">
        <w:rPr>
          <w:rFonts w:ascii="Andalus" w:hAnsi="Andalus" w:cs="Andalus"/>
        </w:rPr>
        <w:t xml:space="preserve"> </w:t>
      </w:r>
      <w:r w:rsidR="003D356A" w:rsidRPr="002E6BEC">
        <w:rPr>
          <w:rFonts w:ascii="Andalus" w:hAnsi="Andalus" w:cs="Andalus"/>
        </w:rPr>
        <w:t xml:space="preserve">das ações </w:t>
      </w:r>
      <w:r w:rsidR="00D044EE" w:rsidRPr="002E6BEC">
        <w:rPr>
          <w:rFonts w:ascii="Andalus" w:hAnsi="Andalus" w:cs="Andalus"/>
        </w:rPr>
        <w:t>legais</w:t>
      </w:r>
      <w:r w:rsidR="003D356A" w:rsidRPr="002E6BEC">
        <w:rPr>
          <w:rFonts w:ascii="Andalus" w:hAnsi="Andalus" w:cs="Andalus"/>
        </w:rPr>
        <w:t>;</w:t>
      </w:r>
    </w:p>
    <w:p w:rsidR="003D356A" w:rsidRPr="002E6BEC" w:rsidRDefault="005C6F6E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Cs/>
        </w:rPr>
        <w:t xml:space="preserve">V – </w:t>
      </w:r>
      <w:r w:rsidRPr="002E6BEC">
        <w:rPr>
          <w:rFonts w:ascii="Andalus" w:hAnsi="Andalus" w:cs="Andalus"/>
        </w:rPr>
        <w:t>a</w:t>
      </w:r>
      <w:r w:rsidR="002E6BEC">
        <w:rPr>
          <w:rFonts w:ascii="Andalus" w:hAnsi="Andalus" w:cs="Andalus"/>
        </w:rPr>
        <w:t>tende</w:t>
      </w:r>
      <w:r w:rsidR="00D80B9C" w:rsidRPr="002E6BEC">
        <w:rPr>
          <w:rFonts w:ascii="Andalus" w:hAnsi="Andalus" w:cs="Andalus"/>
        </w:rPr>
        <w:t>r</w:t>
      </w:r>
      <w:r w:rsidR="003D356A" w:rsidRPr="002E6BEC">
        <w:rPr>
          <w:rFonts w:ascii="Andalus" w:hAnsi="Andalus" w:cs="Andalus"/>
        </w:rPr>
        <w:t xml:space="preserve"> </w:t>
      </w:r>
      <w:r w:rsidR="002E6BEC">
        <w:rPr>
          <w:rFonts w:ascii="Andalus" w:hAnsi="Andalus" w:cs="Andalus"/>
        </w:rPr>
        <w:t>a</w:t>
      </w:r>
      <w:r w:rsidR="003D356A" w:rsidRPr="002E6BEC">
        <w:rPr>
          <w:rFonts w:ascii="Andalus" w:hAnsi="Andalus" w:cs="Andalus"/>
        </w:rPr>
        <w:t xml:space="preserve"> população e ao cidadão nos seus direitos coletivos e</w:t>
      </w:r>
      <w:r w:rsidR="00222903" w:rsidRPr="002E6BEC">
        <w:rPr>
          <w:rFonts w:ascii="Andalus" w:hAnsi="Andalus" w:cs="Andalus"/>
        </w:rPr>
        <w:t xml:space="preserve"> individuais,</w:t>
      </w:r>
      <w:r w:rsidR="00D11B1A" w:rsidRPr="002E6BEC">
        <w:rPr>
          <w:rFonts w:ascii="Andalus" w:hAnsi="Andalus" w:cs="Andalus"/>
        </w:rPr>
        <w:t xml:space="preserve"> </w:t>
      </w:r>
      <w:r w:rsidR="003D356A" w:rsidRPr="002E6BEC">
        <w:rPr>
          <w:rFonts w:ascii="Andalus" w:hAnsi="Andalus" w:cs="Andalus"/>
        </w:rPr>
        <w:t>constitucionalmente estabelecidos.</w:t>
      </w:r>
    </w:p>
    <w:p w:rsidR="00013A19" w:rsidRPr="002E6BEC" w:rsidRDefault="00013A19" w:rsidP="00341D48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</w:rPr>
      </w:pPr>
    </w:p>
    <w:p w:rsidR="00E24352" w:rsidRPr="002E6BEC" w:rsidRDefault="00D80B9C" w:rsidP="00341D48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bCs/>
        </w:rPr>
      </w:pPr>
      <w:r w:rsidRPr="002E6BEC">
        <w:rPr>
          <w:rFonts w:ascii="Andalus" w:hAnsi="Andalus" w:cs="Andalus"/>
          <w:b/>
          <w:bCs/>
        </w:rPr>
        <w:t>CAPÍTULO I</w:t>
      </w:r>
    </w:p>
    <w:p w:rsidR="00E24352" w:rsidRPr="002E6BEC" w:rsidRDefault="00E24352" w:rsidP="00341D48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bCs/>
        </w:rPr>
      </w:pPr>
      <w:r w:rsidRPr="002E6BEC">
        <w:rPr>
          <w:rFonts w:ascii="Andalus" w:hAnsi="Andalus" w:cs="Andalus"/>
          <w:b/>
          <w:bCs/>
        </w:rPr>
        <w:t>Da Estrutura Administrativa</w:t>
      </w:r>
    </w:p>
    <w:p w:rsidR="00E24352" w:rsidRPr="002E6BEC" w:rsidRDefault="00E2435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</w:rPr>
      </w:pPr>
    </w:p>
    <w:p w:rsidR="00E24352" w:rsidRPr="002E6BEC" w:rsidRDefault="00E2435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  <w:bCs/>
        </w:rPr>
        <w:t xml:space="preserve">Art. 2º </w:t>
      </w:r>
      <w:r w:rsidRPr="002E6BEC">
        <w:rPr>
          <w:rFonts w:ascii="Andalus" w:hAnsi="Andalus" w:cs="Andalus"/>
        </w:rPr>
        <w:t xml:space="preserve">- A estrutura administrativa da Câmara de </w:t>
      </w:r>
      <w:r w:rsidR="006E6480" w:rsidRPr="002E6BEC">
        <w:rPr>
          <w:rFonts w:ascii="Andalus" w:hAnsi="Andalus" w:cs="Andalus"/>
        </w:rPr>
        <w:t>Vereador</w:t>
      </w:r>
      <w:r w:rsidRPr="002E6BEC">
        <w:rPr>
          <w:rFonts w:ascii="Andalus" w:hAnsi="Andalus" w:cs="Andalus"/>
        </w:rPr>
        <w:t>es compõe-se das seguintes unidades administrativas:</w:t>
      </w:r>
    </w:p>
    <w:p w:rsidR="000C5FC2" w:rsidRPr="002E6BEC" w:rsidRDefault="000C5FC2" w:rsidP="00341D4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 – Presidência</w:t>
      </w:r>
    </w:p>
    <w:p w:rsidR="00E24352" w:rsidRPr="002E6BEC" w:rsidRDefault="000C5FC2" w:rsidP="00341D4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II</w:t>
      </w:r>
      <w:r w:rsidR="00E24352" w:rsidRPr="002E6BEC">
        <w:rPr>
          <w:rFonts w:ascii="Andalus" w:hAnsi="Andalus" w:cs="Andalus"/>
        </w:rPr>
        <w:t xml:space="preserve"> – Chefia de Gabinete; </w:t>
      </w:r>
    </w:p>
    <w:p w:rsidR="00E24352" w:rsidRPr="002E6BEC" w:rsidRDefault="0046737B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</w:t>
      </w:r>
      <w:r w:rsidR="00E24352" w:rsidRPr="002E6BEC">
        <w:rPr>
          <w:rFonts w:ascii="Andalus" w:hAnsi="Andalus" w:cs="Andalus"/>
        </w:rPr>
        <w:t>I</w:t>
      </w:r>
      <w:r w:rsidR="000C5FC2" w:rsidRPr="002E6BEC">
        <w:rPr>
          <w:rFonts w:ascii="Andalus" w:hAnsi="Andalus" w:cs="Andalus"/>
        </w:rPr>
        <w:t>I</w:t>
      </w:r>
      <w:r w:rsidR="00E24352" w:rsidRPr="002E6BEC">
        <w:rPr>
          <w:rFonts w:ascii="Andalus" w:hAnsi="Andalus" w:cs="Andalus"/>
        </w:rPr>
        <w:t xml:space="preserve"> – Controladoria Interna;</w:t>
      </w:r>
    </w:p>
    <w:p w:rsidR="00E24352" w:rsidRPr="002E6BEC" w:rsidRDefault="000C5FC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III</w:t>
      </w:r>
      <w:r w:rsidR="00E24352" w:rsidRPr="002E6BEC">
        <w:rPr>
          <w:rFonts w:ascii="Andalus" w:hAnsi="Andalus" w:cs="Andalus"/>
        </w:rPr>
        <w:t xml:space="preserve"> – </w:t>
      </w:r>
      <w:r w:rsidR="00E46925" w:rsidRPr="002E6BEC">
        <w:rPr>
          <w:rFonts w:ascii="Andalus" w:hAnsi="Andalus" w:cs="Andalus"/>
        </w:rPr>
        <w:t xml:space="preserve">Departamento </w:t>
      </w:r>
      <w:r w:rsidR="00341D48" w:rsidRPr="002E6BEC">
        <w:rPr>
          <w:rFonts w:ascii="Andalus" w:hAnsi="Andalus" w:cs="Andalus"/>
        </w:rPr>
        <w:t xml:space="preserve">de </w:t>
      </w:r>
      <w:r w:rsidR="00E24352" w:rsidRPr="002E6BEC">
        <w:rPr>
          <w:rFonts w:ascii="Andalus" w:hAnsi="Andalus" w:cs="Andalus"/>
        </w:rPr>
        <w:t>Comunicação;</w:t>
      </w:r>
    </w:p>
    <w:p w:rsidR="00E24352" w:rsidRPr="002E6BEC" w:rsidRDefault="000C5FC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</w:t>
      </w:r>
      <w:r w:rsidR="00E24352" w:rsidRPr="002E6BEC">
        <w:rPr>
          <w:rFonts w:ascii="Andalus" w:hAnsi="Andalus" w:cs="Andalus"/>
        </w:rPr>
        <w:t xml:space="preserve">V – </w:t>
      </w:r>
      <w:r w:rsidR="00E46925" w:rsidRPr="002E6BEC">
        <w:rPr>
          <w:rFonts w:ascii="Andalus" w:hAnsi="Andalus" w:cs="Andalus"/>
        </w:rPr>
        <w:t>Departamento</w:t>
      </w:r>
      <w:r w:rsidR="00341D48" w:rsidRPr="002E6BEC">
        <w:rPr>
          <w:rFonts w:ascii="Andalus" w:hAnsi="Andalus" w:cs="Andalus"/>
        </w:rPr>
        <w:t xml:space="preserve"> Jurídic</w:t>
      </w:r>
      <w:r w:rsidR="00E46925" w:rsidRPr="002E6BEC">
        <w:rPr>
          <w:rFonts w:ascii="Andalus" w:hAnsi="Andalus" w:cs="Andalus"/>
        </w:rPr>
        <w:t>o</w:t>
      </w:r>
      <w:r w:rsidR="00E24352" w:rsidRPr="002E6BEC">
        <w:rPr>
          <w:rFonts w:ascii="Andalus" w:hAnsi="Andalus" w:cs="Andalus"/>
        </w:rPr>
        <w:t>;</w:t>
      </w:r>
    </w:p>
    <w:p w:rsidR="00FE42E7" w:rsidRPr="002E6BEC" w:rsidRDefault="00E2435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V – </w:t>
      </w:r>
      <w:r w:rsidR="00E46925" w:rsidRPr="002E6BEC">
        <w:rPr>
          <w:rFonts w:ascii="Andalus" w:hAnsi="Andalus" w:cs="Andalus"/>
        </w:rPr>
        <w:t>Departamento Administrativo</w:t>
      </w:r>
      <w:r w:rsidR="00451EC1" w:rsidRPr="002E6BEC">
        <w:rPr>
          <w:rFonts w:ascii="Andalus" w:hAnsi="Andalus" w:cs="Andalus"/>
        </w:rPr>
        <w:t>;</w:t>
      </w:r>
      <w:r w:rsidR="00FE42E7" w:rsidRPr="002E6BEC">
        <w:rPr>
          <w:rFonts w:ascii="Andalus" w:hAnsi="Andalus" w:cs="Andalus"/>
        </w:rPr>
        <w:t xml:space="preserve"> </w:t>
      </w:r>
    </w:p>
    <w:p w:rsidR="00FE42E7" w:rsidRPr="002E6BEC" w:rsidRDefault="00E2435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</w:t>
      </w:r>
      <w:r w:rsidR="0046737B" w:rsidRPr="002E6BEC">
        <w:rPr>
          <w:rFonts w:ascii="Andalus" w:hAnsi="Andalus" w:cs="Andalus"/>
        </w:rPr>
        <w:t>I</w:t>
      </w:r>
      <w:r w:rsidRPr="002E6BEC">
        <w:rPr>
          <w:rFonts w:ascii="Andalus" w:hAnsi="Andalus" w:cs="Andalus"/>
        </w:rPr>
        <w:t xml:space="preserve"> –</w:t>
      </w:r>
      <w:r w:rsidR="00FE42E7" w:rsidRPr="002E6BEC">
        <w:rPr>
          <w:rFonts w:ascii="Andalus" w:hAnsi="Andalus" w:cs="Andalus"/>
        </w:rPr>
        <w:t xml:space="preserve"> </w:t>
      </w:r>
      <w:r w:rsidR="00451EC1" w:rsidRPr="002E6BEC">
        <w:rPr>
          <w:rFonts w:ascii="Andalus" w:hAnsi="Andalus" w:cs="Andalus"/>
        </w:rPr>
        <w:t>D</w:t>
      </w:r>
      <w:r w:rsidR="00E46925" w:rsidRPr="002E6BEC">
        <w:rPr>
          <w:rFonts w:ascii="Andalus" w:hAnsi="Andalus" w:cs="Andalus"/>
        </w:rPr>
        <w:t>epartamento</w:t>
      </w:r>
      <w:r w:rsidR="00451EC1" w:rsidRPr="002E6BEC">
        <w:rPr>
          <w:rFonts w:ascii="Andalus" w:hAnsi="Andalus" w:cs="Andalus"/>
        </w:rPr>
        <w:t xml:space="preserve"> de</w:t>
      </w:r>
      <w:r w:rsidR="00FE42E7" w:rsidRPr="002E6BEC">
        <w:rPr>
          <w:rFonts w:ascii="Andalus" w:hAnsi="Andalus" w:cs="Andalus"/>
        </w:rPr>
        <w:t xml:space="preserve"> Expediente</w:t>
      </w:r>
      <w:r w:rsidR="00EC3251" w:rsidRPr="002E6BEC">
        <w:rPr>
          <w:rFonts w:ascii="Andalus" w:hAnsi="Andalus" w:cs="Andalus"/>
        </w:rPr>
        <w:t>, Protocolo</w:t>
      </w:r>
      <w:r w:rsidR="00FE42E7" w:rsidRPr="002E6BEC">
        <w:rPr>
          <w:rFonts w:ascii="Andalus" w:hAnsi="Andalus" w:cs="Andalus"/>
        </w:rPr>
        <w:t xml:space="preserve"> e Gestão Documental;</w:t>
      </w:r>
    </w:p>
    <w:p w:rsidR="00FE42E7" w:rsidRPr="002E6BEC" w:rsidRDefault="00FE42E7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VI</w:t>
      </w:r>
      <w:r w:rsidR="0046737B" w:rsidRPr="002E6BEC">
        <w:rPr>
          <w:rFonts w:ascii="Andalus" w:hAnsi="Andalus" w:cs="Andalus"/>
        </w:rPr>
        <w:t>I</w:t>
      </w:r>
      <w:r w:rsidRPr="002E6BEC">
        <w:rPr>
          <w:rFonts w:ascii="Andalus" w:hAnsi="Andalus" w:cs="Andalus"/>
        </w:rPr>
        <w:t xml:space="preserve"> – </w:t>
      </w:r>
      <w:r w:rsidR="00451EC1" w:rsidRPr="002E6BEC">
        <w:rPr>
          <w:rFonts w:ascii="Andalus" w:hAnsi="Andalus" w:cs="Andalus"/>
        </w:rPr>
        <w:t>D</w:t>
      </w:r>
      <w:r w:rsidR="00E46925" w:rsidRPr="002E6BEC">
        <w:rPr>
          <w:rFonts w:ascii="Andalus" w:hAnsi="Andalus" w:cs="Andalus"/>
        </w:rPr>
        <w:t>epartamento</w:t>
      </w:r>
      <w:r w:rsidRPr="002E6BEC">
        <w:rPr>
          <w:rFonts w:ascii="Andalus" w:hAnsi="Andalus" w:cs="Andalus"/>
        </w:rPr>
        <w:t xml:space="preserve"> de Finanças;</w:t>
      </w:r>
    </w:p>
    <w:p w:rsidR="00FE42E7" w:rsidRPr="002E6BEC" w:rsidRDefault="000C5FC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VIII</w:t>
      </w:r>
      <w:r w:rsidR="00FE42E7" w:rsidRPr="002E6BEC">
        <w:rPr>
          <w:rFonts w:ascii="Andalus" w:hAnsi="Andalus" w:cs="Andalus"/>
        </w:rPr>
        <w:t xml:space="preserve"> – </w:t>
      </w:r>
      <w:r w:rsidR="00E46925" w:rsidRPr="002E6BEC">
        <w:rPr>
          <w:rFonts w:ascii="Andalus" w:hAnsi="Andalus" w:cs="Andalus"/>
        </w:rPr>
        <w:t xml:space="preserve">Departamento </w:t>
      </w:r>
      <w:r w:rsidR="00FE42E7" w:rsidRPr="002E6BEC">
        <w:rPr>
          <w:rFonts w:ascii="Andalus" w:hAnsi="Andalus" w:cs="Andalus"/>
        </w:rPr>
        <w:t>Legislativ</w:t>
      </w:r>
      <w:r w:rsidR="00341D48" w:rsidRPr="002E6BEC">
        <w:rPr>
          <w:rFonts w:ascii="Andalus" w:hAnsi="Andalus" w:cs="Andalus"/>
        </w:rPr>
        <w:t>o</w:t>
      </w:r>
      <w:r w:rsidR="00FE42E7" w:rsidRPr="002E6BEC">
        <w:rPr>
          <w:rFonts w:ascii="Andalus" w:hAnsi="Andalus" w:cs="Andalus"/>
        </w:rPr>
        <w:t xml:space="preserve">; </w:t>
      </w:r>
    </w:p>
    <w:p w:rsidR="00D80B9C" w:rsidRPr="002E6BEC" w:rsidRDefault="00D80B9C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</w:p>
    <w:p w:rsidR="00D80B9C" w:rsidRPr="002E6BEC" w:rsidRDefault="00D80B9C" w:rsidP="00D80B9C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bCs/>
        </w:rPr>
      </w:pPr>
      <w:r w:rsidRPr="002E6BEC">
        <w:rPr>
          <w:rFonts w:ascii="Andalus" w:hAnsi="Andalus" w:cs="Andalus"/>
          <w:b/>
          <w:bCs/>
        </w:rPr>
        <w:t>CAPÍTULO II</w:t>
      </w:r>
    </w:p>
    <w:p w:rsidR="0046737B" w:rsidRPr="002E6BEC" w:rsidRDefault="00D80B9C" w:rsidP="00D80B9C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  <w:bCs/>
        </w:rPr>
      </w:pPr>
      <w:r w:rsidRPr="002E6BEC">
        <w:rPr>
          <w:rFonts w:ascii="Andalus" w:hAnsi="Andalus" w:cs="Andalus"/>
          <w:b/>
          <w:bCs/>
        </w:rPr>
        <w:t>Das Competências e Atribuições</w:t>
      </w:r>
    </w:p>
    <w:p w:rsidR="00D80B9C" w:rsidRPr="002E6BEC" w:rsidRDefault="00D80B9C" w:rsidP="00D80B9C">
      <w:pPr>
        <w:autoSpaceDE w:val="0"/>
        <w:autoSpaceDN w:val="0"/>
        <w:adjustRightInd w:val="0"/>
        <w:spacing w:line="360" w:lineRule="auto"/>
        <w:jc w:val="center"/>
        <w:rPr>
          <w:rFonts w:ascii="Andalus" w:hAnsi="Andalus" w:cs="Andalus"/>
          <w:b/>
        </w:rPr>
      </w:pPr>
    </w:p>
    <w:p w:rsidR="0046737B" w:rsidRPr="002E6BEC" w:rsidRDefault="0046737B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</w:rPr>
        <w:t xml:space="preserve">Art. </w:t>
      </w:r>
      <w:r w:rsidR="00E15E8C" w:rsidRPr="002E6BEC">
        <w:rPr>
          <w:rFonts w:ascii="Andalus" w:hAnsi="Andalus" w:cs="Andalus"/>
          <w:b/>
        </w:rPr>
        <w:t>3</w:t>
      </w:r>
      <w:r w:rsidRPr="002E6BEC">
        <w:rPr>
          <w:rFonts w:ascii="Andalus" w:hAnsi="Andalus" w:cs="Andalus"/>
          <w:b/>
        </w:rPr>
        <w:t>º</w:t>
      </w:r>
      <w:r w:rsidRPr="002E6BEC">
        <w:rPr>
          <w:rFonts w:ascii="Andalus" w:hAnsi="Andalus" w:cs="Andalus"/>
        </w:rPr>
        <w:t xml:space="preserve"> - As competências e atribuições da Presidência são </w:t>
      </w:r>
      <w:r w:rsidR="00723C38" w:rsidRPr="002E6BEC">
        <w:rPr>
          <w:rFonts w:ascii="Andalus" w:hAnsi="Andalus" w:cs="Andalus"/>
        </w:rPr>
        <w:t>conferidas</w:t>
      </w:r>
      <w:r w:rsidRPr="002E6BEC">
        <w:rPr>
          <w:rFonts w:ascii="Andalus" w:hAnsi="Andalus" w:cs="Andalus"/>
        </w:rPr>
        <w:t xml:space="preserve"> pel</w:t>
      </w:r>
      <w:r w:rsidR="000C5FC2" w:rsidRPr="002E6BEC">
        <w:rPr>
          <w:rFonts w:ascii="Andalus" w:hAnsi="Andalus" w:cs="Andalus"/>
        </w:rPr>
        <w:t xml:space="preserve">a Lei Orgânica do Município de Valinhos e </w:t>
      </w:r>
      <w:r w:rsidRPr="002E6BEC">
        <w:rPr>
          <w:rFonts w:ascii="Andalus" w:hAnsi="Andalus" w:cs="Andalus"/>
        </w:rPr>
        <w:t xml:space="preserve">Regimento Interno da Câmara Municipal de Valinhos, e é assessorada </w:t>
      </w:r>
      <w:r w:rsidR="000C5FC2" w:rsidRPr="002E6BEC">
        <w:rPr>
          <w:rFonts w:ascii="Andalus" w:hAnsi="Andalus" w:cs="Andalus"/>
        </w:rPr>
        <w:t>pelas outras unidades administrativas</w:t>
      </w:r>
      <w:r w:rsidR="00723C38" w:rsidRPr="002E6BEC">
        <w:rPr>
          <w:rFonts w:ascii="Andalus" w:hAnsi="Andalus" w:cs="Andalus"/>
        </w:rPr>
        <w:t>, conforme Anexo.</w:t>
      </w:r>
    </w:p>
    <w:p w:rsidR="00D80B9C" w:rsidRPr="002E6BEC" w:rsidRDefault="00D80B9C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</w:rPr>
      </w:pPr>
    </w:p>
    <w:p w:rsidR="00E24352" w:rsidRPr="002E6BEC" w:rsidRDefault="000D18A0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</w:rPr>
        <w:t xml:space="preserve">Art. </w:t>
      </w:r>
      <w:r w:rsidR="00E15E8C" w:rsidRPr="002E6BEC">
        <w:rPr>
          <w:rFonts w:ascii="Andalus" w:hAnsi="Andalus" w:cs="Andalus"/>
          <w:b/>
        </w:rPr>
        <w:t>4</w:t>
      </w:r>
      <w:r w:rsidRPr="002E6BEC">
        <w:rPr>
          <w:rFonts w:ascii="Andalus" w:hAnsi="Andalus" w:cs="Andalus"/>
          <w:b/>
        </w:rPr>
        <w:t>º</w:t>
      </w:r>
      <w:r w:rsidRPr="002E6BEC">
        <w:rPr>
          <w:rFonts w:ascii="Andalus" w:hAnsi="Andalus" w:cs="Andalus"/>
        </w:rPr>
        <w:t xml:space="preserve"> - </w:t>
      </w:r>
      <w:r w:rsidR="005C6F6E" w:rsidRPr="002E6BEC">
        <w:rPr>
          <w:rFonts w:ascii="Andalus" w:hAnsi="Andalus" w:cs="Andalus"/>
        </w:rPr>
        <w:t xml:space="preserve">À </w:t>
      </w:r>
      <w:r w:rsidR="006E6480" w:rsidRPr="002E6BEC">
        <w:rPr>
          <w:rFonts w:ascii="Andalus" w:hAnsi="Andalus" w:cs="Andalus"/>
        </w:rPr>
        <w:t>C</w:t>
      </w:r>
      <w:r w:rsidR="005C6F6E" w:rsidRPr="002E6BEC">
        <w:rPr>
          <w:rFonts w:ascii="Andalus" w:hAnsi="Andalus" w:cs="Andalus"/>
        </w:rPr>
        <w:t xml:space="preserve">hefia de </w:t>
      </w:r>
      <w:r w:rsidR="006E6480" w:rsidRPr="002E6BEC">
        <w:rPr>
          <w:rFonts w:ascii="Andalus" w:hAnsi="Andalus" w:cs="Andalus"/>
        </w:rPr>
        <w:t>G</w:t>
      </w:r>
      <w:r w:rsidR="002F498D" w:rsidRPr="002E6BEC">
        <w:rPr>
          <w:rFonts w:ascii="Andalus" w:hAnsi="Andalus" w:cs="Andalus"/>
        </w:rPr>
        <w:t>abinete</w:t>
      </w:r>
      <w:r w:rsidR="00C0369F" w:rsidRPr="002E6BEC">
        <w:rPr>
          <w:rFonts w:ascii="Andalus" w:hAnsi="Andalus" w:cs="Andalus"/>
        </w:rPr>
        <w:t xml:space="preserve"> compete:</w:t>
      </w:r>
    </w:p>
    <w:p w:rsidR="00572345" w:rsidRPr="002E6BEC" w:rsidRDefault="00E23F77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 –</w:t>
      </w:r>
      <w:r w:rsidR="00743BC4" w:rsidRPr="002E6BEC">
        <w:rPr>
          <w:rFonts w:ascii="Andalus" w:hAnsi="Andalus" w:cs="Andalus"/>
        </w:rPr>
        <w:t xml:space="preserve"> </w:t>
      </w:r>
      <w:r w:rsidR="005C6F6E" w:rsidRPr="002E6BEC">
        <w:rPr>
          <w:rFonts w:ascii="Andalus" w:hAnsi="Andalus" w:cs="Andalus"/>
        </w:rPr>
        <w:t>p</w:t>
      </w:r>
      <w:r w:rsidR="00C0369F" w:rsidRPr="002E6BEC">
        <w:rPr>
          <w:rFonts w:ascii="Andalus" w:hAnsi="Andalus" w:cs="Andalus"/>
        </w:rPr>
        <w:t>restar assistência imediata ao Presidente nos expedientes encaminha</w:t>
      </w:r>
      <w:r w:rsidR="00572345" w:rsidRPr="002E6BEC">
        <w:rPr>
          <w:rFonts w:ascii="Andalus" w:hAnsi="Andalus" w:cs="Andalus"/>
        </w:rPr>
        <w:t>dos à</w:t>
      </w:r>
      <w:r w:rsidR="00082FEB" w:rsidRPr="002E6BEC">
        <w:rPr>
          <w:rFonts w:ascii="Andalus" w:hAnsi="Andalus" w:cs="Andalus"/>
        </w:rPr>
        <w:t xml:space="preserve"> </w:t>
      </w:r>
      <w:r w:rsidR="00572345" w:rsidRPr="002E6BEC">
        <w:rPr>
          <w:rFonts w:ascii="Andalus" w:hAnsi="Andalus" w:cs="Andalus"/>
        </w:rPr>
        <w:t>Presidência;</w:t>
      </w:r>
    </w:p>
    <w:p w:rsidR="00C0369F" w:rsidRPr="002E6BEC" w:rsidRDefault="006A411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II - </w:t>
      </w:r>
      <w:r w:rsidR="005C6F6E" w:rsidRPr="002E6BEC">
        <w:rPr>
          <w:rFonts w:ascii="Andalus" w:hAnsi="Andalus" w:cs="Andalus"/>
        </w:rPr>
        <w:t>p</w:t>
      </w:r>
      <w:r w:rsidR="00572345" w:rsidRPr="002E6BEC">
        <w:rPr>
          <w:rFonts w:ascii="Andalus" w:hAnsi="Andalus" w:cs="Andalus"/>
        </w:rPr>
        <w:t xml:space="preserve">rovidenciar despachos </w:t>
      </w:r>
      <w:r w:rsidR="00C0369F" w:rsidRPr="002E6BEC">
        <w:rPr>
          <w:rFonts w:ascii="Andalus" w:hAnsi="Andalus" w:cs="Andalus"/>
        </w:rPr>
        <w:t>do Presidente nos expedientes encaminhados à Presidência;</w:t>
      </w:r>
    </w:p>
    <w:p w:rsidR="00C0369F" w:rsidRPr="002E6BEC" w:rsidRDefault="006A411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III - </w:t>
      </w:r>
      <w:r w:rsidR="005C6F6E" w:rsidRPr="002E6BEC">
        <w:rPr>
          <w:rFonts w:ascii="Andalus" w:hAnsi="Andalus" w:cs="Andalus"/>
        </w:rPr>
        <w:t>r</w:t>
      </w:r>
      <w:r w:rsidR="00572345" w:rsidRPr="002E6BEC">
        <w:rPr>
          <w:rFonts w:ascii="Andalus" w:hAnsi="Andalus" w:cs="Andalus"/>
        </w:rPr>
        <w:t xml:space="preserve">eceber autoridades e </w:t>
      </w:r>
      <w:r w:rsidR="00C0369F" w:rsidRPr="002E6BEC">
        <w:rPr>
          <w:rFonts w:ascii="Andalus" w:hAnsi="Andalus" w:cs="Andalus"/>
        </w:rPr>
        <w:t>o cidadão, encaminhando-os a quem de direito, e ou solucionando os casos que lhe forem pertinentes;</w:t>
      </w:r>
    </w:p>
    <w:p w:rsidR="00C0369F" w:rsidRPr="002E6BEC" w:rsidRDefault="006A411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IV - </w:t>
      </w:r>
      <w:r w:rsidR="005C6F6E" w:rsidRPr="002E6BEC">
        <w:rPr>
          <w:rFonts w:ascii="Andalus" w:hAnsi="Andalus" w:cs="Andalus"/>
        </w:rPr>
        <w:t>a</w:t>
      </w:r>
      <w:r w:rsidR="00572345" w:rsidRPr="002E6BEC">
        <w:rPr>
          <w:rFonts w:ascii="Andalus" w:hAnsi="Andalus" w:cs="Andalus"/>
        </w:rPr>
        <w:t xml:space="preserve">ssessorar no que </w:t>
      </w:r>
      <w:r w:rsidR="00C0369F" w:rsidRPr="002E6BEC">
        <w:rPr>
          <w:rFonts w:ascii="Andalus" w:hAnsi="Andalus" w:cs="Andalus"/>
        </w:rPr>
        <w:t>for necessário, as sessões legislativas;</w:t>
      </w:r>
    </w:p>
    <w:p w:rsidR="00341D48" w:rsidRPr="002E6BEC" w:rsidRDefault="00341D48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V – </w:t>
      </w:r>
      <w:r w:rsidR="005C6F6E" w:rsidRPr="002E6BEC">
        <w:rPr>
          <w:rFonts w:ascii="Andalus" w:hAnsi="Andalus" w:cs="Andalus"/>
        </w:rPr>
        <w:t>c</w:t>
      </w:r>
      <w:r w:rsidR="005B6D15" w:rsidRPr="002E6BEC">
        <w:rPr>
          <w:rFonts w:ascii="Andalus" w:hAnsi="Andalus" w:cs="Andalus"/>
        </w:rPr>
        <w:t xml:space="preserve">oordenar, </w:t>
      </w:r>
      <w:r w:rsidRPr="002E6BEC">
        <w:rPr>
          <w:rFonts w:ascii="Andalus" w:hAnsi="Andalus" w:cs="Andalus"/>
        </w:rPr>
        <w:t>supervisionar</w:t>
      </w:r>
      <w:r w:rsidR="005B6D15" w:rsidRPr="002E6BEC">
        <w:rPr>
          <w:rFonts w:ascii="Andalus" w:hAnsi="Andalus" w:cs="Andalus"/>
        </w:rPr>
        <w:t xml:space="preserve"> e atribuir</w:t>
      </w:r>
      <w:r w:rsidRPr="002E6BEC">
        <w:rPr>
          <w:rFonts w:ascii="Andalus" w:hAnsi="Andalus" w:cs="Andalus"/>
        </w:rPr>
        <w:t xml:space="preserve"> trabalhos</w:t>
      </w:r>
      <w:r w:rsidR="005B6D15" w:rsidRPr="002E6BEC">
        <w:rPr>
          <w:rFonts w:ascii="Andalus" w:hAnsi="Andalus" w:cs="Andalus"/>
        </w:rPr>
        <w:t xml:space="preserve"> aos</w:t>
      </w:r>
      <w:r w:rsidRPr="002E6BEC">
        <w:rPr>
          <w:rFonts w:ascii="Andalus" w:hAnsi="Andalus" w:cs="Andalus"/>
        </w:rPr>
        <w:t xml:space="preserve"> oficiais de gabinete;</w:t>
      </w:r>
    </w:p>
    <w:p w:rsidR="00AA6E5C" w:rsidRPr="002E6BEC" w:rsidRDefault="005B6D15" w:rsidP="00AA6E5C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VI</w:t>
      </w:r>
      <w:r w:rsidR="00AA6E5C" w:rsidRPr="002E6BEC">
        <w:rPr>
          <w:rFonts w:ascii="Andalus" w:hAnsi="Andalus" w:cs="Andalus"/>
          <w:lang w:val="pt-BR"/>
        </w:rPr>
        <w:t xml:space="preserve"> – com relação </w:t>
      </w:r>
      <w:proofErr w:type="gramStart"/>
      <w:r w:rsidR="00AA6E5C" w:rsidRPr="002E6BEC">
        <w:rPr>
          <w:rFonts w:ascii="Andalus" w:hAnsi="Andalus" w:cs="Andalus"/>
          <w:lang w:val="pt-BR"/>
        </w:rPr>
        <w:t>as</w:t>
      </w:r>
      <w:proofErr w:type="gramEnd"/>
      <w:r w:rsidR="00AA6E5C" w:rsidRPr="002E6BEC">
        <w:rPr>
          <w:rFonts w:ascii="Andalus" w:hAnsi="Andalus" w:cs="Andalus"/>
          <w:lang w:val="pt-BR"/>
        </w:rPr>
        <w:t xml:space="preserve"> atividades de transporte:</w:t>
      </w:r>
    </w:p>
    <w:p w:rsidR="00AA6E5C" w:rsidRPr="002E6BEC" w:rsidRDefault="00AA6E5C" w:rsidP="00AA6E5C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a) p</w:t>
      </w:r>
      <w:proofErr w:type="spellStart"/>
      <w:r w:rsidRPr="002E6BEC">
        <w:rPr>
          <w:rFonts w:ascii="Andalus" w:hAnsi="Andalus" w:cs="Andalus"/>
        </w:rPr>
        <w:t>romover</w:t>
      </w:r>
      <w:proofErr w:type="spellEnd"/>
      <w:r w:rsidRPr="002E6BEC">
        <w:rPr>
          <w:rFonts w:ascii="Andalus" w:hAnsi="Andalus" w:cs="Andalus"/>
        </w:rPr>
        <w:t xml:space="preserve"> a utilização e a conservação de veículos </w:t>
      </w:r>
      <w:proofErr w:type="gramStart"/>
      <w:r w:rsidRPr="002E6BEC">
        <w:rPr>
          <w:rFonts w:ascii="Andalus" w:hAnsi="Andalus" w:cs="Andalus"/>
        </w:rPr>
        <w:t>à</w:t>
      </w:r>
      <w:proofErr w:type="gramEnd"/>
      <w:r w:rsidRPr="002E6BEC">
        <w:rPr>
          <w:rFonts w:ascii="Andalus" w:hAnsi="Andalus" w:cs="Andalus"/>
        </w:rPr>
        <w:t xml:space="preserve"> serviço da Câmara, bem como atender às requisições de veículos para o transporte de autoridades, </w:t>
      </w:r>
      <w:r w:rsidR="006E6480" w:rsidRPr="002E6BEC">
        <w:rPr>
          <w:rFonts w:ascii="Andalus" w:hAnsi="Andalus" w:cs="Andalus"/>
          <w:lang w:val="pt-BR"/>
        </w:rPr>
        <w:t>Vereador</w:t>
      </w:r>
      <w:r w:rsidRPr="002E6BEC">
        <w:rPr>
          <w:rFonts w:ascii="Andalus" w:hAnsi="Andalus" w:cs="Andalus"/>
        </w:rPr>
        <w:t xml:space="preserve">es e </w:t>
      </w:r>
      <w:r w:rsidRPr="002E6BEC">
        <w:rPr>
          <w:rFonts w:ascii="Andalus" w:hAnsi="Andalus" w:cs="Andalus"/>
          <w:lang w:val="pt-BR"/>
        </w:rPr>
        <w:t>servidores</w:t>
      </w:r>
      <w:r w:rsidRPr="002E6BEC">
        <w:rPr>
          <w:rFonts w:ascii="Andalus" w:hAnsi="Andalus" w:cs="Andalus"/>
        </w:rPr>
        <w:t>;</w:t>
      </w:r>
    </w:p>
    <w:p w:rsidR="00AA6E5C" w:rsidRPr="002E6BEC" w:rsidRDefault="00AA6E5C" w:rsidP="00AA6E5C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b) comunicar a necessidade de</w:t>
      </w:r>
      <w:r w:rsidRPr="002E6BEC">
        <w:rPr>
          <w:rFonts w:ascii="Andalus" w:hAnsi="Andalus" w:cs="Andalus"/>
        </w:rPr>
        <w:t xml:space="preserve"> aquisição de peças e acessórios</w:t>
      </w:r>
      <w:r w:rsidRPr="002E6BEC">
        <w:rPr>
          <w:rFonts w:ascii="Andalus" w:hAnsi="Andalus" w:cs="Andalus"/>
          <w:lang w:val="pt-BR"/>
        </w:rPr>
        <w:t xml:space="preserve"> dos veículos da Câmara;</w:t>
      </w:r>
    </w:p>
    <w:p w:rsidR="00AA6E5C" w:rsidRPr="002E6BEC" w:rsidRDefault="00AA6E5C" w:rsidP="00AA6E5C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c) </w:t>
      </w:r>
      <w:r w:rsidRPr="002E6BEC">
        <w:rPr>
          <w:rFonts w:ascii="Andalus" w:hAnsi="Andalus" w:cs="Andalus"/>
        </w:rPr>
        <w:t>providenciar a execução dos consertos e reparos necessários;</w:t>
      </w:r>
    </w:p>
    <w:p w:rsidR="00AA6E5C" w:rsidRPr="002E6BEC" w:rsidRDefault="00AA6E5C" w:rsidP="00AA6E5C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d) </w:t>
      </w:r>
      <w:r w:rsidRPr="002E6BEC">
        <w:rPr>
          <w:rFonts w:ascii="Andalus" w:hAnsi="Andalus" w:cs="Andalus"/>
        </w:rPr>
        <w:t>manter os veículos</w:t>
      </w:r>
      <w:r w:rsidRPr="002E6BEC">
        <w:rPr>
          <w:rFonts w:ascii="Andalus" w:hAnsi="Andalus" w:cs="Andalus"/>
          <w:lang w:val="pt-BR"/>
        </w:rPr>
        <w:t xml:space="preserve"> limpos e </w:t>
      </w:r>
      <w:r w:rsidRPr="002E6BEC">
        <w:rPr>
          <w:rFonts w:ascii="Andalus" w:hAnsi="Andalus" w:cs="Andalus"/>
        </w:rPr>
        <w:t>em perfeitas condições de uso;</w:t>
      </w:r>
    </w:p>
    <w:p w:rsidR="00AA6E5C" w:rsidRPr="002E6BEC" w:rsidRDefault="00AA6E5C" w:rsidP="00AA6E5C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e) </w:t>
      </w:r>
      <w:r w:rsidRPr="002E6BEC">
        <w:rPr>
          <w:rFonts w:ascii="Andalus" w:hAnsi="Andalus" w:cs="Andalus"/>
        </w:rPr>
        <w:t>manter controle sobre o consumo de combustíveis;</w:t>
      </w:r>
    </w:p>
    <w:p w:rsidR="00AA6E5C" w:rsidRPr="002E6BEC" w:rsidRDefault="005B6D15" w:rsidP="00AA6E5C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f) executar o controle de utilização da frota emitindo relatórios de itinerário mensalmente;</w:t>
      </w:r>
    </w:p>
    <w:p w:rsidR="00C0369F" w:rsidRPr="002E6BEC" w:rsidRDefault="00C0369F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</w:p>
    <w:p w:rsidR="006C5E4F" w:rsidRPr="002E6BEC" w:rsidRDefault="006A4112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Cs/>
        </w:rPr>
      </w:pPr>
      <w:r w:rsidRPr="002E6BEC">
        <w:rPr>
          <w:rFonts w:ascii="Andalus" w:hAnsi="Andalus" w:cs="Andalus"/>
          <w:b/>
          <w:bCs/>
        </w:rPr>
        <w:t xml:space="preserve">Art. </w:t>
      </w:r>
      <w:r w:rsidR="00E15E8C" w:rsidRPr="002E6BEC">
        <w:rPr>
          <w:rFonts w:ascii="Andalus" w:hAnsi="Andalus" w:cs="Andalus"/>
          <w:b/>
          <w:bCs/>
        </w:rPr>
        <w:t>5</w:t>
      </w:r>
      <w:r w:rsidR="006C5E4F" w:rsidRPr="002E6BEC">
        <w:rPr>
          <w:rFonts w:ascii="Andalus" w:hAnsi="Andalus" w:cs="Andalus"/>
          <w:b/>
          <w:bCs/>
        </w:rPr>
        <w:t>º</w:t>
      </w:r>
      <w:r w:rsidR="006E6480" w:rsidRPr="002E6BEC">
        <w:rPr>
          <w:rFonts w:ascii="Andalus" w:hAnsi="Andalus" w:cs="Andalus"/>
          <w:bCs/>
        </w:rPr>
        <w:t xml:space="preserve"> - À C</w:t>
      </w:r>
      <w:r w:rsidR="006C5E4F" w:rsidRPr="002E6BEC">
        <w:rPr>
          <w:rFonts w:ascii="Andalus" w:hAnsi="Andalus" w:cs="Andalus"/>
          <w:bCs/>
        </w:rPr>
        <w:t xml:space="preserve">ontroladoria </w:t>
      </w:r>
      <w:r w:rsidR="006E6480" w:rsidRPr="002E6BEC">
        <w:rPr>
          <w:rFonts w:ascii="Andalus" w:hAnsi="Andalus" w:cs="Andalus"/>
          <w:bCs/>
        </w:rPr>
        <w:t>I</w:t>
      </w:r>
      <w:r w:rsidR="006C5E4F" w:rsidRPr="002E6BEC">
        <w:rPr>
          <w:rFonts w:ascii="Andalus" w:hAnsi="Andalus" w:cs="Andalus"/>
          <w:bCs/>
        </w:rPr>
        <w:t>nterna compete:</w:t>
      </w:r>
    </w:p>
    <w:p w:rsidR="00743BC4" w:rsidRPr="002E6BEC" w:rsidRDefault="00743BC4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 – </w:t>
      </w:r>
      <w:r w:rsidR="005C6F6E" w:rsidRPr="002E6BEC">
        <w:rPr>
          <w:rFonts w:ascii="Andalus" w:hAnsi="Andalus" w:cs="Andalus"/>
        </w:rPr>
        <w:t>f</w:t>
      </w:r>
      <w:r w:rsidRPr="002E6BEC">
        <w:rPr>
          <w:rFonts w:ascii="Andalus" w:hAnsi="Andalus" w:cs="Andalus"/>
        </w:rPr>
        <w:t>iscalizar contábil, financeira, e patrimonial</w:t>
      </w:r>
      <w:r w:rsidR="00DE2C1C" w:rsidRPr="002E6BEC">
        <w:rPr>
          <w:rFonts w:ascii="Andalus" w:hAnsi="Andalus" w:cs="Andalus"/>
        </w:rPr>
        <w:t>mente</w:t>
      </w:r>
      <w:r w:rsidRPr="002E6BEC">
        <w:rPr>
          <w:rFonts w:ascii="Andalus" w:hAnsi="Andalus" w:cs="Andalus"/>
        </w:rPr>
        <w:t xml:space="preserve">, preservando o controle das contas e das despesas públicas programadas e realizadas, especialmente, no que tange ao cumprimento dos limites orçamentários e financeiros com as suas destinações legais; </w:t>
      </w:r>
    </w:p>
    <w:p w:rsidR="00743BC4" w:rsidRPr="002E6BEC" w:rsidRDefault="00743BC4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II – </w:t>
      </w:r>
      <w:r w:rsidR="005C6F6E" w:rsidRPr="002E6BEC">
        <w:rPr>
          <w:rFonts w:ascii="Andalus" w:hAnsi="Andalus" w:cs="Andalus"/>
        </w:rPr>
        <w:t>m</w:t>
      </w:r>
      <w:r w:rsidRPr="002E6BEC">
        <w:rPr>
          <w:rFonts w:ascii="Andalus" w:hAnsi="Andalus" w:cs="Andalus"/>
        </w:rPr>
        <w:t xml:space="preserve">onitorar, supervisionar e controlar o conteúdo programático dos Processos Licitatórios e Contratos Administrativos firmados; </w:t>
      </w:r>
    </w:p>
    <w:p w:rsidR="00743BC4" w:rsidRPr="002E6BEC" w:rsidRDefault="005C6F6E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III – a</w:t>
      </w:r>
      <w:r w:rsidR="00743BC4" w:rsidRPr="002E6BEC">
        <w:rPr>
          <w:rFonts w:ascii="Andalus" w:hAnsi="Andalus" w:cs="Andalus"/>
        </w:rPr>
        <w:t xml:space="preserve">companhar, supervisionar, fiscalizar e controlar o cumprimento de ajustes, acordos e convênios celebrados; </w:t>
      </w:r>
    </w:p>
    <w:p w:rsidR="00743BC4" w:rsidRPr="002E6BEC" w:rsidRDefault="005C6F6E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IV – p</w:t>
      </w:r>
      <w:r w:rsidR="00743BC4" w:rsidRPr="002E6BEC">
        <w:rPr>
          <w:rFonts w:ascii="Andalus" w:hAnsi="Andalus" w:cs="Andalus"/>
        </w:rPr>
        <w:t xml:space="preserve">romover funções especifica de fiscalização do cumprimento do </w:t>
      </w:r>
      <w:r w:rsidR="00DE2C1C" w:rsidRPr="002E6BEC">
        <w:rPr>
          <w:rFonts w:ascii="Andalus" w:hAnsi="Andalus" w:cs="Andalus"/>
        </w:rPr>
        <w:t>a</w:t>
      </w:r>
      <w:r w:rsidR="00743BC4" w:rsidRPr="002E6BEC">
        <w:rPr>
          <w:rFonts w:ascii="Andalus" w:hAnsi="Andalus" w:cs="Andalus"/>
        </w:rPr>
        <w:t xml:space="preserve">rtigo 74, da Constituição Federal, da Lei Nº 4.320/64, </w:t>
      </w:r>
      <w:r w:rsidR="00DE2C1C" w:rsidRPr="002E6BEC">
        <w:rPr>
          <w:rFonts w:ascii="Andalus" w:hAnsi="Andalus" w:cs="Andalus"/>
        </w:rPr>
        <w:t xml:space="preserve">da Lei Complementar 101/2000, </w:t>
      </w:r>
      <w:r w:rsidR="00743BC4" w:rsidRPr="002E6BEC">
        <w:rPr>
          <w:rFonts w:ascii="Andalus" w:hAnsi="Andalus" w:cs="Andalus"/>
        </w:rPr>
        <w:t xml:space="preserve">das demais normas contábeis e de administração financeira; </w:t>
      </w:r>
    </w:p>
    <w:p w:rsidR="00743BC4" w:rsidRPr="002E6BEC" w:rsidRDefault="005C6F6E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 – e</w:t>
      </w:r>
      <w:r w:rsidR="00743BC4" w:rsidRPr="002E6BEC">
        <w:rPr>
          <w:rFonts w:ascii="Andalus" w:hAnsi="Andalus" w:cs="Andalus"/>
        </w:rPr>
        <w:t xml:space="preserve">xecutar e coordenar, programaticamente, atividades de auditória Contábil, Financeira e Patrimonial e todos os Órgãos do Poder Legislativo Municipal, encaminhando Relatório conclusivo ao Presidente da Mesa Diretora indicando as medidas a serem adotadas; </w:t>
      </w:r>
    </w:p>
    <w:p w:rsidR="00743BC4" w:rsidRPr="002E6BEC" w:rsidRDefault="00743BC4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VI – coordenar os Serviços Auxiliares do Controle Interno.</w:t>
      </w:r>
    </w:p>
    <w:p w:rsidR="003325FC" w:rsidRPr="002E6BEC" w:rsidRDefault="003325FC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VII – </w:t>
      </w:r>
      <w:r w:rsidR="005C6F6E" w:rsidRPr="002E6BEC">
        <w:rPr>
          <w:rFonts w:ascii="Andalus" w:hAnsi="Andalus" w:cs="Andalus"/>
        </w:rPr>
        <w:t>r</w:t>
      </w:r>
      <w:r w:rsidRPr="002E6BEC">
        <w:rPr>
          <w:rFonts w:ascii="Andalus" w:hAnsi="Andalus" w:cs="Andalus"/>
        </w:rPr>
        <w:t>eceber e acompanhar o órgão auxiliar do Poder Legislativo concedendo-lhe as informações necessárias à boa execução da atividade fiscalizatória;</w:t>
      </w:r>
    </w:p>
    <w:p w:rsidR="00084401" w:rsidRPr="002E6BEC" w:rsidRDefault="00084401" w:rsidP="00925798">
      <w:pPr>
        <w:pStyle w:val="Default"/>
        <w:spacing w:line="360" w:lineRule="auto"/>
        <w:jc w:val="both"/>
        <w:rPr>
          <w:rFonts w:ascii="Andalus" w:hAnsi="Andalus" w:cs="Andalus"/>
        </w:rPr>
      </w:pPr>
    </w:p>
    <w:p w:rsidR="00081948" w:rsidRPr="002E6BEC" w:rsidRDefault="00084401" w:rsidP="0008194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b/>
          <w:color w:val="000000"/>
        </w:rPr>
        <w:t xml:space="preserve">Art. </w:t>
      </w:r>
      <w:r w:rsidR="00E15E8C" w:rsidRPr="002E6BEC">
        <w:rPr>
          <w:rFonts w:ascii="Andalus" w:hAnsi="Andalus" w:cs="Andalus"/>
          <w:b/>
          <w:color w:val="000000"/>
          <w:lang w:val="pt-BR"/>
        </w:rPr>
        <w:t>6</w:t>
      </w:r>
      <w:r w:rsidRPr="002E6BEC">
        <w:rPr>
          <w:rFonts w:ascii="Andalus" w:hAnsi="Andalus" w:cs="Andalus"/>
          <w:b/>
          <w:color w:val="000000"/>
        </w:rPr>
        <w:t>º</w:t>
      </w:r>
      <w:r w:rsidRPr="002E6BEC">
        <w:rPr>
          <w:rFonts w:ascii="Andalus" w:hAnsi="Andalus" w:cs="Andalus"/>
        </w:rPr>
        <w:t xml:space="preserve"> -</w:t>
      </w:r>
      <w:r w:rsidR="00081948" w:rsidRPr="002E6BEC">
        <w:rPr>
          <w:rFonts w:ascii="Andalus" w:hAnsi="Andalus" w:cs="Andalus"/>
        </w:rPr>
        <w:t xml:space="preserve"> </w:t>
      </w:r>
      <w:r w:rsidR="0001397F" w:rsidRPr="002E6BEC">
        <w:rPr>
          <w:rFonts w:ascii="Andalus" w:hAnsi="Andalus" w:cs="Andalus"/>
          <w:lang w:val="pt-BR"/>
        </w:rPr>
        <w:t xml:space="preserve">Ao </w:t>
      </w:r>
      <w:r w:rsidR="00E46925" w:rsidRPr="002E6BEC">
        <w:rPr>
          <w:rFonts w:ascii="Andalus" w:hAnsi="Andalus" w:cs="Andalus"/>
          <w:lang w:val="pt-BR"/>
        </w:rPr>
        <w:t>D</w:t>
      </w:r>
      <w:r w:rsidR="0001397F" w:rsidRPr="002E6BEC">
        <w:rPr>
          <w:rFonts w:ascii="Andalus" w:hAnsi="Andalus" w:cs="Andalus"/>
          <w:lang w:val="pt-BR"/>
        </w:rPr>
        <w:t>epartamento</w:t>
      </w:r>
      <w:r w:rsidR="00081948" w:rsidRPr="002E6BEC">
        <w:rPr>
          <w:rFonts w:ascii="Andalus" w:hAnsi="Andalus" w:cs="Andalus"/>
        </w:rPr>
        <w:t xml:space="preserve"> de </w:t>
      </w:r>
      <w:r w:rsidR="009E40C1" w:rsidRPr="002E6BEC">
        <w:rPr>
          <w:rFonts w:ascii="Andalus" w:hAnsi="Andalus" w:cs="Andalus"/>
        </w:rPr>
        <w:t>Comunicação</w:t>
      </w:r>
      <w:r w:rsidR="00081948" w:rsidRPr="002E6BEC">
        <w:rPr>
          <w:rFonts w:ascii="Andalus" w:hAnsi="Andalus" w:cs="Andalus"/>
        </w:rPr>
        <w:t xml:space="preserve"> compete planejar, coordenar, controlar</w:t>
      </w:r>
      <w:r w:rsidR="00E46925" w:rsidRPr="002E6BEC">
        <w:rPr>
          <w:rFonts w:ascii="Andalus" w:hAnsi="Andalus" w:cs="Andalus"/>
          <w:lang w:val="pt-BR"/>
        </w:rPr>
        <w:t xml:space="preserve"> e</w:t>
      </w:r>
      <w:r w:rsidR="00081948" w:rsidRPr="002E6BEC">
        <w:rPr>
          <w:rFonts w:ascii="Andalus" w:hAnsi="Andalus" w:cs="Andalus"/>
        </w:rPr>
        <w:t xml:space="preserve"> promover a execução das atividades inerentes </w:t>
      </w:r>
      <w:r w:rsidR="00E157EF" w:rsidRPr="002E6BEC">
        <w:rPr>
          <w:rFonts w:ascii="Andalus" w:hAnsi="Andalus" w:cs="Andalus"/>
          <w:lang w:val="pt-BR"/>
        </w:rPr>
        <w:t>à</w:t>
      </w:r>
      <w:r w:rsidR="00081948" w:rsidRPr="002E6BEC">
        <w:rPr>
          <w:rFonts w:ascii="Andalus" w:hAnsi="Andalus" w:cs="Andalus"/>
        </w:rPr>
        <w:t xml:space="preserve"> sua un</w:t>
      </w:r>
      <w:r w:rsidR="00A44EA9" w:rsidRPr="002E6BEC">
        <w:rPr>
          <w:rFonts w:ascii="Andalus" w:hAnsi="Andalus" w:cs="Andalus"/>
        </w:rPr>
        <w:t>idade de atuação</w:t>
      </w:r>
      <w:r w:rsidR="00A44EA9" w:rsidRPr="002E6BEC">
        <w:rPr>
          <w:rFonts w:ascii="Andalus" w:hAnsi="Andalus" w:cs="Andalus"/>
          <w:lang w:val="pt-BR"/>
        </w:rPr>
        <w:t xml:space="preserve"> e é composta pela</w:t>
      </w:r>
      <w:r w:rsidR="00E157EF" w:rsidRPr="002E6BEC">
        <w:rPr>
          <w:rFonts w:ascii="Andalus" w:hAnsi="Andalus" w:cs="Andalus"/>
          <w:lang w:val="pt-BR"/>
        </w:rPr>
        <w:t>s</w:t>
      </w:r>
      <w:r w:rsidR="00A44EA9" w:rsidRPr="002E6BEC">
        <w:rPr>
          <w:rFonts w:ascii="Andalus" w:hAnsi="Andalus" w:cs="Andalus"/>
          <w:lang w:val="pt-BR"/>
        </w:rPr>
        <w:t xml:space="preserve"> seguinte</w:t>
      </w:r>
      <w:r w:rsidR="00E157EF" w:rsidRPr="002E6BEC">
        <w:rPr>
          <w:rFonts w:ascii="Andalus" w:hAnsi="Andalus" w:cs="Andalus"/>
          <w:lang w:val="pt-BR"/>
        </w:rPr>
        <w:t>s</w:t>
      </w:r>
      <w:r w:rsidR="00A44EA9" w:rsidRPr="002E6BEC">
        <w:rPr>
          <w:rFonts w:ascii="Andalus" w:hAnsi="Andalus" w:cs="Andalus"/>
          <w:lang w:val="pt-BR"/>
        </w:rPr>
        <w:t xml:space="preserve"> unidade</w:t>
      </w:r>
      <w:r w:rsidR="00E157EF" w:rsidRPr="002E6BEC">
        <w:rPr>
          <w:rFonts w:ascii="Andalus" w:hAnsi="Andalus" w:cs="Andalus"/>
          <w:lang w:val="pt-BR"/>
        </w:rPr>
        <w:t>s</w:t>
      </w:r>
      <w:r w:rsidR="00A44EA9" w:rsidRPr="002E6BEC">
        <w:rPr>
          <w:rFonts w:ascii="Andalus" w:hAnsi="Andalus" w:cs="Andalus"/>
          <w:lang w:val="pt-BR"/>
        </w:rPr>
        <w:t xml:space="preserve"> organizaciona</w:t>
      </w:r>
      <w:r w:rsidR="00E157EF" w:rsidRPr="002E6BEC">
        <w:rPr>
          <w:rFonts w:ascii="Andalus" w:hAnsi="Andalus" w:cs="Andalus"/>
          <w:lang w:val="pt-BR"/>
        </w:rPr>
        <w:t>is</w:t>
      </w:r>
      <w:r w:rsidR="00A44EA9" w:rsidRPr="002E6BEC">
        <w:rPr>
          <w:rFonts w:ascii="Andalus" w:hAnsi="Andalus" w:cs="Andalus"/>
          <w:lang w:val="pt-BR"/>
        </w:rPr>
        <w:t>:</w:t>
      </w:r>
    </w:p>
    <w:p w:rsidR="0047635E" w:rsidRPr="002E6BEC" w:rsidRDefault="00922E6B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 - c</w:t>
      </w:r>
      <w:r w:rsidR="0047635E" w:rsidRPr="002E6BEC">
        <w:rPr>
          <w:rFonts w:ascii="Andalus" w:hAnsi="Andalus" w:cs="Andalus"/>
        </w:rPr>
        <w:t>om relação às atividades de Eventos e Cerimonial:</w:t>
      </w:r>
    </w:p>
    <w:p w:rsidR="0047635E" w:rsidRPr="002E6BEC" w:rsidRDefault="00A44EA9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a) p</w:t>
      </w:r>
      <w:r w:rsidR="0047635E" w:rsidRPr="002E6BEC">
        <w:rPr>
          <w:rFonts w:ascii="Andalus" w:hAnsi="Andalus" w:cs="Andalus"/>
        </w:rPr>
        <w:t xml:space="preserve">lanejar, coordenar, controlar e promover a execução das atividades e eventos da Câmara de </w:t>
      </w:r>
      <w:r w:rsidR="006E6480" w:rsidRPr="002E6BEC">
        <w:rPr>
          <w:rFonts w:ascii="Andalus" w:hAnsi="Andalus" w:cs="Andalus"/>
        </w:rPr>
        <w:t>Vereador</w:t>
      </w:r>
      <w:r w:rsidR="0047635E" w:rsidRPr="002E6BEC">
        <w:rPr>
          <w:rFonts w:ascii="Andalus" w:hAnsi="Andalus" w:cs="Andalus"/>
        </w:rPr>
        <w:t>es;</w:t>
      </w:r>
    </w:p>
    <w:p w:rsidR="0047635E" w:rsidRPr="002E6BEC" w:rsidRDefault="00D80B9C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b</w:t>
      </w:r>
      <w:r w:rsidR="0047635E" w:rsidRPr="002E6BEC">
        <w:rPr>
          <w:rFonts w:ascii="Andalus" w:hAnsi="Andalus" w:cs="Andalus"/>
        </w:rPr>
        <w:t>) ordenar o desenvolvimento de atos solenes e cerimonias públicas;</w:t>
      </w:r>
    </w:p>
    <w:p w:rsidR="0047635E" w:rsidRPr="002E6BEC" w:rsidRDefault="00D80B9C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c</w:t>
      </w:r>
      <w:r w:rsidR="0047635E" w:rsidRPr="002E6BEC">
        <w:rPr>
          <w:rFonts w:ascii="Andalus" w:hAnsi="Andalus" w:cs="Andalus"/>
        </w:rPr>
        <w:t xml:space="preserve">) providenciar convites de participação </w:t>
      </w:r>
      <w:r w:rsidRPr="002E6BEC">
        <w:rPr>
          <w:rFonts w:ascii="Andalus" w:hAnsi="Andalus" w:cs="Andalus"/>
        </w:rPr>
        <w:t xml:space="preserve">de </w:t>
      </w:r>
      <w:r w:rsidR="0047635E" w:rsidRPr="002E6BEC">
        <w:rPr>
          <w:rFonts w:ascii="Andalus" w:hAnsi="Andalus" w:cs="Andalus"/>
        </w:rPr>
        <w:t xml:space="preserve">eventos e cerimonias promovidas pela câmara; </w:t>
      </w:r>
    </w:p>
    <w:p w:rsidR="0047635E" w:rsidRPr="002E6BEC" w:rsidRDefault="00D80B9C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d</w:t>
      </w:r>
      <w:r w:rsidR="0047635E" w:rsidRPr="002E6BEC">
        <w:rPr>
          <w:rFonts w:ascii="Andalus" w:hAnsi="Andalus" w:cs="Andalus"/>
        </w:rPr>
        <w:t>) controlar e organizar a realização anual de eventos da Câmara;</w:t>
      </w:r>
    </w:p>
    <w:p w:rsidR="0047635E" w:rsidRPr="002E6BEC" w:rsidRDefault="00D80B9C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e</w:t>
      </w:r>
      <w:r w:rsidR="0047635E" w:rsidRPr="002E6BEC">
        <w:rPr>
          <w:rFonts w:ascii="Andalus" w:hAnsi="Andalus" w:cs="Andalus"/>
        </w:rPr>
        <w:t>) executar atividades de cerimonial e outras atividades correlatas que lhe forem atribuídas pelo superior imediato.</w:t>
      </w:r>
    </w:p>
    <w:p w:rsidR="00D80B9C" w:rsidRPr="002E6BEC" w:rsidRDefault="00D80B9C" w:rsidP="0047635E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f) promover as ações de comunicação institucional do Poder Legislativo, no que tange às áreas de jornalismo, publicidade, relações públicas, rádio, TV e marketing;</w:t>
      </w:r>
    </w:p>
    <w:p w:rsidR="000036C4" w:rsidRPr="002E6BEC" w:rsidRDefault="00AA76DB" w:rsidP="000036C4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I</w:t>
      </w:r>
      <w:r w:rsidR="000036C4" w:rsidRPr="002E6BEC">
        <w:rPr>
          <w:rFonts w:ascii="Andalus" w:hAnsi="Andalus" w:cs="Andalus"/>
        </w:rPr>
        <w:t xml:space="preserve">I - </w:t>
      </w:r>
      <w:r w:rsidR="00922E6B" w:rsidRPr="002E6BEC">
        <w:rPr>
          <w:rFonts w:ascii="Andalus" w:hAnsi="Andalus" w:cs="Andalus"/>
          <w:lang w:val="pt-BR"/>
        </w:rPr>
        <w:t>c</w:t>
      </w:r>
      <w:r w:rsidR="000036C4" w:rsidRPr="002E6BEC">
        <w:rPr>
          <w:rFonts w:ascii="Andalus" w:hAnsi="Andalus" w:cs="Andalus"/>
        </w:rPr>
        <w:t>om relação às atividades da TV Câmara:</w:t>
      </w:r>
    </w:p>
    <w:p w:rsidR="000036C4" w:rsidRPr="002E6BEC" w:rsidRDefault="000036C4" w:rsidP="000036C4">
      <w:pPr>
        <w:pStyle w:val="Corpodetexto"/>
        <w:spacing w:after="0" w:line="360" w:lineRule="auto"/>
        <w:jc w:val="both"/>
        <w:rPr>
          <w:rFonts w:ascii="Andalus" w:hAnsi="Andalus" w:cs="Andalus"/>
          <w:color w:val="000000"/>
        </w:rPr>
      </w:pPr>
      <w:r w:rsidRPr="002E6BEC">
        <w:rPr>
          <w:rFonts w:ascii="Andalus" w:hAnsi="Andalus" w:cs="Andalus"/>
        </w:rPr>
        <w:t xml:space="preserve">a) </w:t>
      </w:r>
      <w:r w:rsidR="00A44EA9" w:rsidRPr="002E6BEC">
        <w:rPr>
          <w:rFonts w:ascii="Andalus" w:hAnsi="Andalus" w:cs="Andalus"/>
          <w:color w:val="000000"/>
          <w:lang w:val="pt-BR"/>
        </w:rPr>
        <w:t>p</w:t>
      </w:r>
      <w:proofErr w:type="spellStart"/>
      <w:r w:rsidRPr="002E6BEC">
        <w:rPr>
          <w:rFonts w:ascii="Andalus" w:hAnsi="Andalus" w:cs="Andalus"/>
          <w:color w:val="000000"/>
        </w:rPr>
        <w:t>romover</w:t>
      </w:r>
      <w:proofErr w:type="spellEnd"/>
      <w:r w:rsidRPr="002E6BEC">
        <w:rPr>
          <w:rFonts w:ascii="Andalus" w:hAnsi="Andalus" w:cs="Andalus"/>
          <w:color w:val="000000"/>
        </w:rPr>
        <w:t xml:space="preserve"> a execução dos serviços de som e de gravação das sessões legislativas e de outros eventos</w:t>
      </w:r>
      <w:r w:rsidR="00A9424A" w:rsidRPr="002E6BEC">
        <w:rPr>
          <w:rFonts w:ascii="Andalus" w:hAnsi="Andalus" w:cs="Andalus"/>
          <w:color w:val="000000"/>
        </w:rPr>
        <w:t xml:space="preserve"> e armazenar os dados</w:t>
      </w:r>
      <w:r w:rsidRPr="002E6BEC">
        <w:rPr>
          <w:rFonts w:ascii="Andalus" w:hAnsi="Andalus" w:cs="Andalus"/>
          <w:color w:val="000000"/>
        </w:rPr>
        <w:t>;</w:t>
      </w:r>
    </w:p>
    <w:p w:rsidR="000036C4" w:rsidRPr="002E6BEC" w:rsidRDefault="000036C4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b) </w:t>
      </w:r>
      <w:r w:rsidR="00A9424A" w:rsidRPr="002E6BEC">
        <w:rPr>
          <w:rFonts w:ascii="Andalus" w:hAnsi="Andalus" w:cs="Andalus"/>
        </w:rPr>
        <w:t>responsabilizar-se</w:t>
      </w:r>
      <w:r w:rsidR="004659B1" w:rsidRPr="002E6BEC">
        <w:rPr>
          <w:rFonts w:ascii="Andalus" w:hAnsi="Andalus" w:cs="Andalus"/>
        </w:rPr>
        <w:t xml:space="preserve"> pelos serviços e equipamentos de sonorização</w:t>
      </w:r>
      <w:r w:rsidR="00AA76DB" w:rsidRPr="002E6BEC">
        <w:rPr>
          <w:rFonts w:ascii="Andalus" w:hAnsi="Andalus" w:cs="Andalus"/>
        </w:rPr>
        <w:t xml:space="preserve">, fotografia, edição, iluminação e os demais inerentes </w:t>
      </w:r>
      <w:proofErr w:type="gramStart"/>
      <w:r w:rsidR="00AA76DB" w:rsidRPr="002E6BEC">
        <w:rPr>
          <w:rFonts w:ascii="Andalus" w:hAnsi="Andalus" w:cs="Andalus"/>
        </w:rPr>
        <w:t>às</w:t>
      </w:r>
      <w:proofErr w:type="gramEnd"/>
      <w:r w:rsidR="00AA76DB" w:rsidRPr="002E6BEC">
        <w:rPr>
          <w:rFonts w:ascii="Andalus" w:hAnsi="Andalus" w:cs="Andalus"/>
        </w:rPr>
        <w:t xml:space="preserve"> atividade de TV</w:t>
      </w:r>
      <w:r w:rsidR="004659B1" w:rsidRPr="002E6BEC">
        <w:rPr>
          <w:rFonts w:ascii="Andalus" w:hAnsi="Andalus" w:cs="Andalus"/>
        </w:rPr>
        <w:t>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c) realizar registros fonográficos</w:t>
      </w:r>
      <w:r w:rsidR="00AA76DB" w:rsidRPr="002E6BEC">
        <w:rPr>
          <w:rFonts w:ascii="Andalus" w:hAnsi="Andalus" w:cs="Andalus"/>
        </w:rPr>
        <w:t xml:space="preserve">, </w:t>
      </w:r>
      <w:r w:rsidRPr="002E6BEC">
        <w:rPr>
          <w:rFonts w:ascii="Andalus" w:hAnsi="Andalus" w:cs="Andalus"/>
        </w:rPr>
        <w:t>gravações de sessões, reuniões das comissões e demais eventos;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d) produzir</w:t>
      </w:r>
      <w:r w:rsidR="00AA76DB" w:rsidRPr="002E6BEC">
        <w:rPr>
          <w:rFonts w:ascii="Andalus" w:hAnsi="Andalus" w:cs="Andalus"/>
        </w:rPr>
        <w:t>, editar</w:t>
      </w:r>
      <w:r w:rsidRPr="002E6BEC">
        <w:rPr>
          <w:rFonts w:ascii="Andalus" w:hAnsi="Andalus" w:cs="Andalus"/>
        </w:rPr>
        <w:t xml:space="preserve"> e transmitir os programas jornalísticos, debates</w:t>
      </w:r>
      <w:r w:rsidR="00AA76DB" w:rsidRPr="002E6BEC">
        <w:rPr>
          <w:rFonts w:ascii="Andalus" w:hAnsi="Andalus" w:cs="Andalus"/>
        </w:rPr>
        <w:t xml:space="preserve"> e </w:t>
      </w:r>
      <w:r w:rsidRPr="002E6BEC">
        <w:rPr>
          <w:rFonts w:ascii="Andalus" w:hAnsi="Andalus" w:cs="Andalus"/>
        </w:rPr>
        <w:t>entrevistas</w:t>
      </w:r>
      <w:r w:rsidR="00AA76DB" w:rsidRPr="002E6BEC">
        <w:rPr>
          <w:rFonts w:ascii="Andalus" w:hAnsi="Andalus" w:cs="Andalus"/>
        </w:rPr>
        <w:t xml:space="preserve"> em ambiente interno e externo</w:t>
      </w:r>
      <w:r w:rsidRPr="002E6BEC">
        <w:rPr>
          <w:rFonts w:ascii="Andalus" w:hAnsi="Andalus" w:cs="Andalus"/>
        </w:rPr>
        <w:t>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e) manter o perfeito funcionamento das transmissões da TV Câmara;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f) elaborar a grade de programação e produção de matérias da TV Câmara;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g) diligenciar a execução dos convênios necessários para a produção de programas da TV Câmara;</w:t>
      </w:r>
    </w:p>
    <w:p w:rsidR="004659B1" w:rsidRPr="002E6BEC" w:rsidRDefault="004659B1" w:rsidP="00925798">
      <w:pPr>
        <w:pStyle w:val="Default"/>
        <w:spacing w:line="360" w:lineRule="auto"/>
        <w:jc w:val="both"/>
        <w:rPr>
          <w:rFonts w:ascii="Andalus" w:hAnsi="Andalus" w:cs="Andalus"/>
        </w:rPr>
      </w:pP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III </w:t>
      </w:r>
      <w:r w:rsidR="00EC3251" w:rsidRPr="002E6BEC">
        <w:rPr>
          <w:rFonts w:ascii="Andalus" w:hAnsi="Andalus" w:cs="Andalus"/>
        </w:rPr>
        <w:t>–</w:t>
      </w:r>
      <w:r w:rsidRPr="002E6BEC">
        <w:rPr>
          <w:rFonts w:ascii="Andalus" w:hAnsi="Andalus" w:cs="Andalus"/>
        </w:rPr>
        <w:t xml:space="preserve"> </w:t>
      </w:r>
      <w:r w:rsidR="00EC3251" w:rsidRPr="002E6BEC">
        <w:rPr>
          <w:rFonts w:ascii="Andalus" w:hAnsi="Andalus" w:cs="Andalus"/>
        </w:rPr>
        <w:t>com relação às atividades de jornalismo: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a) responsabilizar-se pelo conteúdo do sitio eletrônico da Câmara e demais redes sociais;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b) cobrir e produzir os textos jornalísticos das atividades legislativas;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c) organizar e acompanhar entrevistas coletivas e individuais do Presidente e </w:t>
      </w:r>
      <w:r w:rsidR="006E6480" w:rsidRPr="002E6BEC">
        <w:rPr>
          <w:rFonts w:ascii="Andalus" w:hAnsi="Andalus" w:cs="Andalus"/>
        </w:rPr>
        <w:t>Vereador</w:t>
      </w:r>
      <w:r w:rsidRPr="002E6BEC">
        <w:rPr>
          <w:rFonts w:ascii="Andalus" w:hAnsi="Andalus" w:cs="Andalus"/>
        </w:rPr>
        <w:t>es;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d) promover e dar cobertura aos eventos e atos oficiais da Câmara;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e) acompanhar os noticiários da imprensa;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f) definir o conteúdo de notas e comunicados a divulgar;</w:t>
      </w:r>
    </w:p>
    <w:p w:rsidR="00922E6B" w:rsidRPr="002E6BEC" w:rsidRDefault="00922E6B" w:rsidP="00922E6B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g) manter o arquivo de matérias de interesse do legislativo.</w:t>
      </w:r>
    </w:p>
    <w:p w:rsidR="00922E6B" w:rsidRPr="002E6BEC" w:rsidRDefault="00D80B9C" w:rsidP="00922E6B">
      <w:pPr>
        <w:pStyle w:val="Default"/>
        <w:spacing w:line="360" w:lineRule="auto"/>
        <w:jc w:val="both"/>
        <w:rPr>
          <w:rFonts w:ascii="Andalus" w:hAnsi="Andalus" w:cs="Andalus"/>
          <w:color w:val="auto"/>
        </w:rPr>
      </w:pPr>
      <w:r w:rsidRPr="002E6BEC">
        <w:rPr>
          <w:rFonts w:ascii="Andalus" w:hAnsi="Andalus" w:cs="Andalus"/>
          <w:color w:val="auto"/>
        </w:rPr>
        <w:t>h) m</w:t>
      </w:r>
      <w:r w:rsidR="00922E6B" w:rsidRPr="002E6BEC">
        <w:rPr>
          <w:rFonts w:ascii="Andalus" w:hAnsi="Andalus" w:cs="Andalus"/>
          <w:color w:val="auto"/>
        </w:rPr>
        <w:t xml:space="preserve">anter com as autoridades federais, estaduais e municipais, os entendimentos que lhe forem determinadas pela Presidência, para credenciar os jornalistas, fornecendo-lhes notícias sobre a atividade da Câmara, pondo à disposição dos mesmos a Sala de Imprensa e a Tribuna reservada no Plenário; </w:t>
      </w:r>
    </w:p>
    <w:p w:rsidR="00922E6B" w:rsidRPr="002E6BEC" w:rsidRDefault="00922E6B" w:rsidP="00925798">
      <w:pPr>
        <w:pStyle w:val="Default"/>
        <w:spacing w:line="360" w:lineRule="auto"/>
        <w:jc w:val="both"/>
        <w:rPr>
          <w:rFonts w:ascii="Andalus" w:hAnsi="Andalus" w:cs="Andalus"/>
        </w:rPr>
      </w:pPr>
    </w:p>
    <w:p w:rsidR="00084401" w:rsidRPr="002E6BEC" w:rsidRDefault="00B43FD6" w:rsidP="00925798">
      <w:pPr>
        <w:pStyle w:val="Default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</w:rPr>
        <w:t xml:space="preserve">Art. </w:t>
      </w:r>
      <w:r w:rsidR="00E15E8C" w:rsidRPr="002E6BEC">
        <w:rPr>
          <w:rFonts w:ascii="Andalus" w:hAnsi="Andalus" w:cs="Andalus"/>
          <w:b/>
        </w:rPr>
        <w:t>7</w:t>
      </w:r>
      <w:r w:rsidR="00084401" w:rsidRPr="002E6BEC">
        <w:rPr>
          <w:rFonts w:ascii="Andalus" w:hAnsi="Andalus" w:cs="Andalus"/>
          <w:b/>
        </w:rPr>
        <w:t>º</w:t>
      </w:r>
      <w:r w:rsidR="00084401" w:rsidRPr="002E6BEC">
        <w:rPr>
          <w:rFonts w:ascii="Andalus" w:hAnsi="Andalus" w:cs="Andalus"/>
        </w:rPr>
        <w:t xml:space="preserve"> - </w:t>
      </w:r>
      <w:r w:rsidR="0001397F" w:rsidRPr="002E6BEC">
        <w:rPr>
          <w:rFonts w:ascii="Andalus" w:hAnsi="Andalus" w:cs="Andalus"/>
        </w:rPr>
        <w:t>Ao Departamento Jurídico</w:t>
      </w:r>
      <w:r w:rsidR="00084401" w:rsidRPr="002E6BEC">
        <w:rPr>
          <w:rFonts w:ascii="Andalus" w:hAnsi="Andalus" w:cs="Andalus"/>
        </w:rPr>
        <w:t xml:space="preserve"> compete</w:t>
      </w:r>
      <w:r w:rsidR="00EC3251" w:rsidRPr="002E6BEC">
        <w:rPr>
          <w:rFonts w:ascii="Andalus" w:hAnsi="Andalus" w:cs="Andalus"/>
        </w:rPr>
        <w:t xml:space="preserve"> planejar, coordenar, controlar e promover a execução das atividades inerentes a sua unidade de atuação, e</w:t>
      </w:r>
      <w:r w:rsidR="00084401" w:rsidRPr="002E6BEC">
        <w:rPr>
          <w:rFonts w:ascii="Andalus" w:hAnsi="Andalus" w:cs="Andalus"/>
        </w:rPr>
        <w:t>:</w:t>
      </w:r>
    </w:p>
    <w:p w:rsidR="006E6480" w:rsidRPr="002E6BEC" w:rsidRDefault="006E6480" w:rsidP="00925798">
      <w:pPr>
        <w:pStyle w:val="Default"/>
        <w:spacing w:line="360" w:lineRule="auto"/>
        <w:jc w:val="both"/>
        <w:rPr>
          <w:rFonts w:ascii="Andalus" w:hAnsi="Andalus" w:cs="Andalus"/>
        </w:rPr>
      </w:pPr>
    </w:p>
    <w:p w:rsidR="00084401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I – </w:t>
      </w:r>
      <w:r w:rsidRPr="002E6BEC">
        <w:rPr>
          <w:rFonts w:ascii="Andalus" w:hAnsi="Andalus" w:cs="Andalus"/>
          <w:lang w:val="pt-BR"/>
        </w:rPr>
        <w:t>a</w:t>
      </w:r>
      <w:proofErr w:type="spellStart"/>
      <w:r w:rsidR="00084401" w:rsidRPr="002E6BEC">
        <w:rPr>
          <w:rFonts w:ascii="Andalus" w:hAnsi="Andalus" w:cs="Andalus"/>
        </w:rPr>
        <w:t>ssessorar</w:t>
      </w:r>
      <w:proofErr w:type="spellEnd"/>
      <w:r w:rsidR="00084401" w:rsidRPr="002E6BEC">
        <w:rPr>
          <w:rFonts w:ascii="Andalus" w:hAnsi="Andalus" w:cs="Andalus"/>
        </w:rPr>
        <w:t xml:space="preserve"> à Mesa da Câmara, os Vereadores, às Comissões, o Presidente, nos assuntos jurídicos;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II - atender aos pedidos de informações feitos pela Mesa, Presidência e Vereadores;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III - examinar e/ou estudar documentos jurídicos e de qualquer outra natureza, analisando seu conteúdo, para emitir pareceres fundamentados;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IV - representar a Câmara Municipal em juízo, requerendo ou oficiando em todas as ações em que ela for autora, ré, interveniente ou, por qualquer forma, interessada;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 - manter contatos, quando designada pela Presidência, com outros órgãos públicos, federal, estadual ou municipal, para obtenção de dados relativos às atividades legislativas;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VI - executar levantamentos na legislação municipal, federal e estadual, para instruir pareceres a serem exaradas pela unidade organizacional, ou a pedido da Presidência, dos Vereadores ou demais unidades organizacionais;</w:t>
      </w:r>
    </w:p>
    <w:p w:rsidR="00084401" w:rsidRPr="002E6BEC" w:rsidRDefault="00084401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</w:rPr>
        <w:t>VII –</w:t>
      </w:r>
      <w:r w:rsidR="00922E6B" w:rsidRPr="002E6BEC">
        <w:rPr>
          <w:rFonts w:ascii="Andalus" w:hAnsi="Andalus" w:cs="Andalus"/>
          <w:lang w:val="pt-BR"/>
        </w:rPr>
        <w:t xml:space="preserve"> </w:t>
      </w:r>
      <w:r w:rsidR="00A44EA9" w:rsidRPr="002E6BEC">
        <w:rPr>
          <w:rFonts w:ascii="Andalus" w:hAnsi="Andalus" w:cs="Andalus"/>
          <w:lang w:val="pt-BR"/>
        </w:rPr>
        <w:t>m</w:t>
      </w:r>
      <w:r w:rsidR="00922E6B" w:rsidRPr="002E6BEC">
        <w:rPr>
          <w:rFonts w:ascii="Andalus" w:hAnsi="Andalus" w:cs="Andalus"/>
          <w:lang w:val="pt-BR"/>
        </w:rPr>
        <w:t>anter atualizado o acervo de livros com temas jurídicos, acompanhar e arquivar as publicações em imprensa oficial e</w:t>
      </w:r>
      <w:r w:rsidRPr="002E6BEC">
        <w:rPr>
          <w:rFonts w:ascii="Andalus" w:hAnsi="Andalus" w:cs="Andalus"/>
        </w:rPr>
        <w:t xml:space="preserve"> execut</w:t>
      </w:r>
      <w:r w:rsidR="00922E6B" w:rsidRPr="002E6BEC">
        <w:rPr>
          <w:rFonts w:ascii="Andalus" w:hAnsi="Andalus" w:cs="Andalus"/>
        </w:rPr>
        <w:t>ar outras atividades correlatas</w:t>
      </w:r>
      <w:r w:rsidR="00922E6B" w:rsidRPr="002E6BEC">
        <w:rPr>
          <w:rFonts w:ascii="Andalus" w:hAnsi="Andalus" w:cs="Andalus"/>
          <w:lang w:val="pt-BR"/>
        </w:rPr>
        <w:t>.</w:t>
      </w:r>
    </w:p>
    <w:p w:rsidR="00922E6B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p w:rsidR="00084401" w:rsidRPr="002E6BEC" w:rsidRDefault="00B43FD6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b/>
        </w:rPr>
        <w:t xml:space="preserve">Art. </w:t>
      </w:r>
      <w:r w:rsidR="00E15E8C" w:rsidRPr="002E6BEC">
        <w:rPr>
          <w:rFonts w:ascii="Andalus" w:hAnsi="Andalus" w:cs="Andalus"/>
          <w:b/>
          <w:lang w:val="pt-BR"/>
        </w:rPr>
        <w:t>8</w:t>
      </w:r>
      <w:r w:rsidR="00084401" w:rsidRPr="002E6BEC">
        <w:rPr>
          <w:rFonts w:ascii="Andalus" w:hAnsi="Andalus" w:cs="Andalus"/>
          <w:b/>
        </w:rPr>
        <w:t>º</w:t>
      </w:r>
      <w:r w:rsidR="00084401" w:rsidRPr="002E6BEC">
        <w:rPr>
          <w:rFonts w:ascii="Andalus" w:hAnsi="Andalus" w:cs="Andalus"/>
        </w:rPr>
        <w:t xml:space="preserve"> - </w:t>
      </w:r>
      <w:r w:rsidR="0001397F" w:rsidRPr="002E6BEC">
        <w:rPr>
          <w:rFonts w:ascii="Andalus" w:hAnsi="Andalus" w:cs="Andalus"/>
          <w:lang w:val="pt-BR"/>
        </w:rPr>
        <w:t>Ao Departamento Administrativo</w:t>
      </w:r>
      <w:r w:rsidR="00084401" w:rsidRPr="002E6BEC">
        <w:rPr>
          <w:rFonts w:ascii="Andalus" w:hAnsi="Andalus" w:cs="Andalus"/>
        </w:rPr>
        <w:t xml:space="preserve"> compete</w:t>
      </w:r>
      <w:r w:rsidR="00EC3251" w:rsidRPr="002E6BEC">
        <w:rPr>
          <w:rFonts w:ascii="Andalus" w:hAnsi="Andalus" w:cs="Andalus"/>
        </w:rPr>
        <w:t xml:space="preserve"> planejar, coordenar, controlar</w:t>
      </w:r>
      <w:r w:rsidR="00EC3251" w:rsidRPr="002E6BEC">
        <w:rPr>
          <w:rFonts w:ascii="Andalus" w:hAnsi="Andalus" w:cs="Andalus"/>
          <w:lang w:val="pt-BR"/>
        </w:rPr>
        <w:t xml:space="preserve"> e</w:t>
      </w:r>
      <w:r w:rsidR="00084401" w:rsidRPr="002E6BEC">
        <w:rPr>
          <w:rFonts w:ascii="Andalus" w:hAnsi="Andalus" w:cs="Andalus"/>
        </w:rPr>
        <w:t xml:space="preserve"> promover </w:t>
      </w:r>
      <w:r w:rsidR="00155225" w:rsidRPr="002E6BEC">
        <w:rPr>
          <w:rFonts w:ascii="Andalus" w:hAnsi="Andalus" w:cs="Andalus"/>
        </w:rPr>
        <w:t>a execução das atividades inerentes a sua unidade de atuação</w:t>
      </w:r>
      <w:r w:rsidR="002D511C" w:rsidRPr="002E6BEC">
        <w:rPr>
          <w:rFonts w:ascii="Andalus" w:hAnsi="Andalus" w:cs="Andalus"/>
        </w:rPr>
        <w:t>, e é composta pelas seguintes unidades organizacionais:</w:t>
      </w:r>
    </w:p>
    <w:p w:rsidR="00C0369F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I</w:t>
      </w:r>
      <w:r w:rsidR="00BA2478" w:rsidRPr="002E6BEC">
        <w:rPr>
          <w:rFonts w:ascii="Andalus" w:hAnsi="Andalus" w:cs="Andalus"/>
        </w:rPr>
        <w:t xml:space="preserve"> </w:t>
      </w:r>
      <w:r w:rsidR="0001397F" w:rsidRPr="002E6BEC">
        <w:rPr>
          <w:rFonts w:ascii="Andalus" w:hAnsi="Andalus" w:cs="Andalus"/>
        </w:rPr>
        <w:t>–</w:t>
      </w:r>
      <w:r w:rsidR="00BA2478" w:rsidRPr="002E6BEC">
        <w:rPr>
          <w:rFonts w:ascii="Andalus" w:hAnsi="Andalus" w:cs="Andalus"/>
        </w:rPr>
        <w:t xml:space="preserve"> </w:t>
      </w:r>
      <w:r w:rsidRPr="002E6BEC">
        <w:rPr>
          <w:rFonts w:ascii="Andalus" w:hAnsi="Andalus" w:cs="Andalus"/>
          <w:lang w:val="pt-BR"/>
        </w:rPr>
        <w:t xml:space="preserve">com relação </w:t>
      </w:r>
      <w:r w:rsidR="00AA6E5C" w:rsidRPr="002E6BEC">
        <w:rPr>
          <w:rFonts w:ascii="Andalus" w:hAnsi="Andalus" w:cs="Andalus"/>
          <w:lang w:val="pt-BR"/>
        </w:rPr>
        <w:t>a</w:t>
      </w:r>
      <w:r w:rsidR="00EC3251" w:rsidRPr="002E6BEC">
        <w:rPr>
          <w:rFonts w:ascii="Andalus" w:hAnsi="Andalus" w:cs="Andalus"/>
          <w:lang w:val="pt-BR"/>
        </w:rPr>
        <w:t>s atividade de serviços gerais</w:t>
      </w:r>
      <w:r w:rsidR="00BA2478" w:rsidRPr="002E6BEC">
        <w:rPr>
          <w:rFonts w:ascii="Andalus" w:hAnsi="Andalus" w:cs="Andalus"/>
        </w:rPr>
        <w:t>:</w:t>
      </w:r>
    </w:p>
    <w:p w:rsidR="00BA2478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a) </w:t>
      </w:r>
      <w:r w:rsidR="0001397F" w:rsidRPr="002E6BEC">
        <w:rPr>
          <w:rFonts w:ascii="Andalus" w:hAnsi="Andalus" w:cs="Andalus"/>
          <w:lang w:val="pt-BR"/>
        </w:rPr>
        <w:t>auxiliar na</w:t>
      </w:r>
      <w:r w:rsidR="0001397F" w:rsidRPr="002E6BEC">
        <w:rPr>
          <w:rFonts w:ascii="Andalus" w:hAnsi="Andalus" w:cs="Andalus"/>
        </w:rPr>
        <w:t xml:space="preserve"> segurança </w:t>
      </w:r>
      <w:r w:rsidR="0001397F" w:rsidRPr="002E6BEC">
        <w:rPr>
          <w:rFonts w:ascii="Andalus" w:hAnsi="Andalus" w:cs="Andalus"/>
          <w:lang w:val="pt-BR"/>
        </w:rPr>
        <w:t>d</w:t>
      </w:r>
      <w:r w:rsidR="00BA2478" w:rsidRPr="002E6BEC">
        <w:rPr>
          <w:rFonts w:ascii="Andalus" w:hAnsi="Andalus" w:cs="Andalus"/>
        </w:rPr>
        <w:t>as dependências da Câmara e área anexa, evitando possíveis danos, depredações e acidentes;</w:t>
      </w:r>
    </w:p>
    <w:p w:rsidR="00BA2478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b)</w:t>
      </w:r>
      <w:r w:rsidR="00CC622A" w:rsidRPr="002E6BEC">
        <w:rPr>
          <w:rFonts w:ascii="Andalus" w:hAnsi="Andalus" w:cs="Andalus"/>
        </w:rPr>
        <w:t xml:space="preserve"> </w:t>
      </w:r>
      <w:r w:rsidRPr="002E6BEC">
        <w:rPr>
          <w:rFonts w:ascii="Andalus" w:hAnsi="Andalus" w:cs="Andalus"/>
          <w:lang w:val="pt-BR"/>
        </w:rPr>
        <w:t>auxiliar na</w:t>
      </w:r>
      <w:r w:rsidR="00BA2478" w:rsidRPr="002E6BEC">
        <w:rPr>
          <w:rFonts w:ascii="Andalus" w:hAnsi="Andalus" w:cs="Andalus"/>
        </w:rPr>
        <w:t xml:space="preserve"> vigilância, principalmente, durante o período de expediente e realização de sessões, não permitindo a permanência indevida de pessoas nos corredores, locais de acesso e recintos de trabalho;</w:t>
      </w:r>
    </w:p>
    <w:p w:rsidR="00BA2478" w:rsidRPr="002E6BEC" w:rsidRDefault="00922E6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c) </w:t>
      </w:r>
      <w:r w:rsidR="00BA2478" w:rsidRPr="002E6BEC">
        <w:rPr>
          <w:rFonts w:ascii="Andalus" w:hAnsi="Andalus" w:cs="Andalus"/>
        </w:rPr>
        <w:t>executar pequenos consertos</w:t>
      </w:r>
      <w:r w:rsidR="00AA6E5C" w:rsidRPr="002E6BEC">
        <w:rPr>
          <w:rFonts w:ascii="Andalus" w:hAnsi="Andalus" w:cs="Andalus"/>
          <w:lang w:val="pt-BR"/>
        </w:rPr>
        <w:t xml:space="preserve"> </w:t>
      </w:r>
      <w:r w:rsidR="00BA2478" w:rsidRPr="002E6BEC">
        <w:rPr>
          <w:rFonts w:ascii="Andalus" w:hAnsi="Andalus" w:cs="Andalus"/>
        </w:rPr>
        <w:t>promove</w:t>
      </w:r>
      <w:r w:rsidR="00AA6E5C" w:rsidRPr="002E6BEC">
        <w:rPr>
          <w:rFonts w:ascii="Andalus" w:hAnsi="Andalus" w:cs="Andalus"/>
          <w:lang w:val="pt-BR"/>
        </w:rPr>
        <w:t>ndo</w:t>
      </w:r>
      <w:r w:rsidR="00BA2478" w:rsidRPr="002E6BEC">
        <w:rPr>
          <w:rFonts w:ascii="Andalus" w:hAnsi="Andalus" w:cs="Andalus"/>
        </w:rPr>
        <w:t xml:space="preserve"> reparos nas instalações </w:t>
      </w:r>
      <w:r w:rsidR="00AA6E5C" w:rsidRPr="002E6BEC">
        <w:rPr>
          <w:rFonts w:ascii="Andalus" w:hAnsi="Andalus" w:cs="Andalus"/>
          <w:lang w:val="pt-BR"/>
        </w:rPr>
        <w:t xml:space="preserve">e equipamentos </w:t>
      </w:r>
      <w:r w:rsidR="00BA2478" w:rsidRPr="002E6BEC">
        <w:rPr>
          <w:rFonts w:ascii="Andalus" w:hAnsi="Andalus" w:cs="Andalus"/>
        </w:rPr>
        <w:t>da Câmara;</w:t>
      </w:r>
    </w:p>
    <w:p w:rsidR="00AA6E5C" w:rsidRPr="002E6BEC" w:rsidRDefault="00AA6E5C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d)</w:t>
      </w:r>
      <w:r w:rsidR="00CC622A" w:rsidRPr="002E6BEC">
        <w:rPr>
          <w:rFonts w:ascii="Andalus" w:hAnsi="Andalus" w:cs="Andalus"/>
        </w:rPr>
        <w:t xml:space="preserve"> </w:t>
      </w:r>
      <w:r w:rsidR="00032899" w:rsidRPr="002E6BEC">
        <w:rPr>
          <w:rFonts w:ascii="Andalus" w:hAnsi="Andalus" w:cs="Andalus"/>
          <w:lang w:val="pt-BR"/>
        </w:rPr>
        <w:t xml:space="preserve">velar pelo </w:t>
      </w:r>
      <w:r w:rsidR="00BA2478" w:rsidRPr="002E6BEC">
        <w:rPr>
          <w:rFonts w:ascii="Andalus" w:hAnsi="Andalus" w:cs="Andalus"/>
        </w:rPr>
        <w:t xml:space="preserve">perfeito funcionamento das instalações elétricas, hidráulicas e </w:t>
      </w:r>
      <w:r w:rsidR="00BA1C03" w:rsidRPr="002E6BEC">
        <w:rPr>
          <w:rFonts w:ascii="Andalus" w:hAnsi="Andalus" w:cs="Andalus"/>
        </w:rPr>
        <w:t xml:space="preserve">sanitárias de </w:t>
      </w:r>
      <w:r w:rsidR="00BA2478" w:rsidRPr="002E6BEC">
        <w:rPr>
          <w:rFonts w:ascii="Andalus" w:hAnsi="Andalus" w:cs="Andalus"/>
        </w:rPr>
        <w:t>todas as dependências</w:t>
      </w:r>
      <w:r w:rsidRPr="002E6BEC">
        <w:rPr>
          <w:rFonts w:ascii="Andalus" w:hAnsi="Andalus" w:cs="Andalus"/>
          <w:lang w:val="pt-BR"/>
        </w:rPr>
        <w:t>, promovendo pequenos consertos</w:t>
      </w:r>
      <w:r w:rsidR="00BA2478" w:rsidRPr="002E6BEC">
        <w:rPr>
          <w:rFonts w:ascii="Andalus" w:hAnsi="Andalus" w:cs="Andalus"/>
        </w:rPr>
        <w:t>;</w:t>
      </w:r>
    </w:p>
    <w:p w:rsidR="00BA2478" w:rsidRPr="002E6BEC" w:rsidRDefault="00AA6E5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e)</w:t>
      </w:r>
      <w:r w:rsidR="00CC622A" w:rsidRPr="002E6BEC">
        <w:rPr>
          <w:rFonts w:ascii="Andalus" w:hAnsi="Andalus" w:cs="Andalus"/>
        </w:rPr>
        <w:t xml:space="preserve"> </w:t>
      </w:r>
      <w:r w:rsidR="00BA2478" w:rsidRPr="002E6BEC">
        <w:rPr>
          <w:rFonts w:ascii="Andalus" w:hAnsi="Andalus" w:cs="Andalus"/>
        </w:rPr>
        <w:t>providenciar a abertura e fechamento</w:t>
      </w:r>
      <w:r w:rsidR="00032899" w:rsidRPr="002E6BEC">
        <w:rPr>
          <w:rFonts w:ascii="Andalus" w:hAnsi="Andalus" w:cs="Andalus"/>
          <w:lang w:val="pt-BR"/>
        </w:rPr>
        <w:t xml:space="preserve"> de portas e janelas do prédio da Câmara Municipal</w:t>
      </w:r>
      <w:r w:rsidRPr="002E6BEC">
        <w:rPr>
          <w:rFonts w:ascii="Andalus" w:hAnsi="Andalus" w:cs="Andalus"/>
          <w:lang w:val="pt-BR"/>
        </w:rPr>
        <w:t xml:space="preserve"> diariamente, em sessões públicas e eventos</w:t>
      </w:r>
      <w:r w:rsidR="00BA2478" w:rsidRPr="002E6BEC">
        <w:rPr>
          <w:rFonts w:ascii="Andalus" w:hAnsi="Andalus" w:cs="Andalus"/>
        </w:rPr>
        <w:t xml:space="preserve">, bem como o hasteamento e </w:t>
      </w:r>
      <w:proofErr w:type="spellStart"/>
      <w:r w:rsidR="00BA2478" w:rsidRPr="002E6BEC">
        <w:rPr>
          <w:rFonts w:ascii="Andalus" w:hAnsi="Andalus" w:cs="Andalus"/>
        </w:rPr>
        <w:t>arriamento</w:t>
      </w:r>
      <w:proofErr w:type="spellEnd"/>
      <w:r w:rsidR="00BA2478" w:rsidRPr="002E6BEC">
        <w:rPr>
          <w:rFonts w:ascii="Andalus" w:hAnsi="Andalus" w:cs="Andalus"/>
        </w:rPr>
        <w:t xml:space="preserve"> de bandeiras, nas ocasiões determinadas;</w:t>
      </w:r>
    </w:p>
    <w:p w:rsidR="00BA2478" w:rsidRPr="002E6BEC" w:rsidRDefault="00AA6E5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f) </w:t>
      </w:r>
      <w:r w:rsidR="00032899" w:rsidRPr="002E6BEC">
        <w:rPr>
          <w:rFonts w:ascii="Andalus" w:hAnsi="Andalus" w:cs="Andalus"/>
          <w:lang w:val="pt-BR"/>
        </w:rPr>
        <w:t>executar os</w:t>
      </w:r>
      <w:r w:rsidR="00BA2478" w:rsidRPr="002E6BEC">
        <w:rPr>
          <w:rFonts w:ascii="Andalus" w:hAnsi="Andalus" w:cs="Andalus"/>
        </w:rPr>
        <w:t xml:space="preserve"> serviço</w:t>
      </w:r>
      <w:r w:rsidR="00032899" w:rsidRPr="002E6BEC">
        <w:rPr>
          <w:rFonts w:ascii="Andalus" w:hAnsi="Andalus" w:cs="Andalus"/>
          <w:lang w:val="pt-BR"/>
        </w:rPr>
        <w:t>s</w:t>
      </w:r>
      <w:r w:rsidR="00BA2478" w:rsidRPr="002E6BEC">
        <w:rPr>
          <w:rFonts w:ascii="Andalus" w:hAnsi="Andalus" w:cs="Andalus"/>
        </w:rPr>
        <w:t xml:space="preserve"> de copa;</w:t>
      </w:r>
    </w:p>
    <w:p w:rsidR="00BA2478" w:rsidRPr="002E6BEC" w:rsidRDefault="00AA6E5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g) </w:t>
      </w:r>
      <w:r w:rsidR="00032899" w:rsidRPr="002E6BEC">
        <w:rPr>
          <w:rFonts w:ascii="Andalus" w:hAnsi="Andalus" w:cs="Andalus"/>
          <w:lang w:val="pt-BR"/>
        </w:rPr>
        <w:t xml:space="preserve">auxiliar na limpeza e saneamento de </w:t>
      </w:r>
      <w:r w:rsidR="00BA2478" w:rsidRPr="002E6BEC">
        <w:rPr>
          <w:rFonts w:ascii="Andalus" w:hAnsi="Andalus" w:cs="Andalus"/>
        </w:rPr>
        <w:t>todas as dependências da Câmara Municipal, principalmente as áreas internas</w:t>
      </w:r>
      <w:r w:rsidR="00032899" w:rsidRPr="002E6BEC">
        <w:rPr>
          <w:rFonts w:ascii="Andalus" w:hAnsi="Andalus" w:cs="Andalus"/>
          <w:lang w:val="pt-BR"/>
        </w:rPr>
        <w:t xml:space="preserve"> e em especial nos dias de sessões e eventos</w:t>
      </w:r>
      <w:r w:rsidR="00BA2478" w:rsidRPr="002E6BEC">
        <w:rPr>
          <w:rFonts w:ascii="Andalus" w:hAnsi="Andalus" w:cs="Andalus"/>
        </w:rPr>
        <w:t>;</w:t>
      </w:r>
    </w:p>
    <w:p w:rsidR="00BA2478" w:rsidRPr="002E6BEC" w:rsidRDefault="00AA6E5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h) </w:t>
      </w:r>
      <w:r w:rsidR="00BA1C03" w:rsidRPr="002E6BEC">
        <w:rPr>
          <w:rFonts w:ascii="Andalus" w:hAnsi="Andalus" w:cs="Andalus"/>
        </w:rPr>
        <w:t>e</w:t>
      </w:r>
      <w:r w:rsidR="00BA2478" w:rsidRPr="002E6BEC">
        <w:rPr>
          <w:rFonts w:ascii="Andalus" w:hAnsi="Andalus" w:cs="Andalus"/>
        </w:rPr>
        <w:t>xecutar outras atividades correlatas que lhe forem atribuídas pelo superior imediato.</w:t>
      </w:r>
    </w:p>
    <w:p w:rsidR="002C02D0" w:rsidRPr="002E6BEC" w:rsidRDefault="002C02D0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</w:p>
    <w:p w:rsidR="007B563F" w:rsidRPr="002E6BEC" w:rsidRDefault="005B6D15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II – com relação </w:t>
      </w:r>
      <w:proofErr w:type="gramStart"/>
      <w:r w:rsidRPr="002E6BEC">
        <w:rPr>
          <w:rFonts w:ascii="Andalus" w:hAnsi="Andalus" w:cs="Andalus"/>
          <w:lang w:val="pt-BR"/>
        </w:rPr>
        <w:t>as</w:t>
      </w:r>
      <w:proofErr w:type="gramEnd"/>
      <w:r w:rsidRPr="002E6BEC">
        <w:rPr>
          <w:rFonts w:ascii="Andalus" w:hAnsi="Andalus" w:cs="Andalus"/>
          <w:lang w:val="pt-BR"/>
        </w:rPr>
        <w:t xml:space="preserve"> atividades de a</w:t>
      </w:r>
      <w:r w:rsidR="007B563F" w:rsidRPr="002E6BEC">
        <w:rPr>
          <w:rFonts w:ascii="Andalus" w:hAnsi="Andalus" w:cs="Andalus"/>
          <w:lang w:val="pt-BR"/>
        </w:rPr>
        <w:t>lmoxarifado</w:t>
      </w:r>
      <w:r w:rsidR="00CC622A" w:rsidRPr="002E6BEC">
        <w:rPr>
          <w:rFonts w:ascii="Andalus" w:hAnsi="Andalus" w:cs="Andalus"/>
          <w:lang w:val="pt-BR"/>
        </w:rPr>
        <w:t>:</w:t>
      </w:r>
      <w:r w:rsidR="000A5DA8" w:rsidRPr="002E6BEC">
        <w:rPr>
          <w:rFonts w:ascii="Andalus" w:hAnsi="Andalus" w:cs="Andalus"/>
          <w:lang w:val="pt-BR"/>
        </w:rPr>
        <w:t xml:space="preserve"> </w:t>
      </w:r>
    </w:p>
    <w:p w:rsidR="00CC622A" w:rsidRPr="002E6BEC" w:rsidRDefault="005B6D15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a)</w:t>
      </w:r>
      <w:r w:rsidR="00CC622A" w:rsidRPr="002E6BEC">
        <w:rPr>
          <w:rFonts w:ascii="Andalus" w:hAnsi="Andalus" w:cs="Andalus"/>
        </w:rPr>
        <w:t xml:space="preserve"> </w:t>
      </w:r>
      <w:r w:rsidR="00C85199" w:rsidRPr="002E6BEC">
        <w:rPr>
          <w:rFonts w:ascii="Andalus" w:hAnsi="Andalus" w:cs="Andalus"/>
        </w:rPr>
        <w:t>realizar periodicamente levantamento das necessidades de mater</w:t>
      </w:r>
      <w:r w:rsidR="00CC622A" w:rsidRPr="002E6BEC">
        <w:rPr>
          <w:rFonts w:ascii="Andalus" w:hAnsi="Andalus" w:cs="Andalus"/>
        </w:rPr>
        <w:t xml:space="preserve">ial de consumo </w:t>
      </w:r>
      <w:r w:rsidRPr="002E6BEC">
        <w:rPr>
          <w:rFonts w:ascii="Andalus" w:hAnsi="Andalus" w:cs="Andalus"/>
        </w:rPr>
        <w:t>e de</w:t>
      </w:r>
      <w:r w:rsidR="00CC622A" w:rsidRPr="002E6BEC">
        <w:rPr>
          <w:rFonts w:ascii="Andalus" w:hAnsi="Andalus" w:cs="Andalus"/>
        </w:rPr>
        <w:t xml:space="preserve"> expediente; </w:t>
      </w:r>
    </w:p>
    <w:p w:rsidR="00C85199" w:rsidRPr="002E6BEC" w:rsidRDefault="005B6D15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b)</w:t>
      </w:r>
      <w:r w:rsidR="00CC622A" w:rsidRPr="002E6BEC">
        <w:rPr>
          <w:rFonts w:ascii="Andalus" w:hAnsi="Andalus" w:cs="Andalus"/>
        </w:rPr>
        <w:t xml:space="preserve"> </w:t>
      </w:r>
      <w:r w:rsidR="00C85199" w:rsidRPr="002E6BEC">
        <w:rPr>
          <w:rFonts w:ascii="Andalus" w:hAnsi="Andalus" w:cs="Andalus"/>
        </w:rPr>
        <w:t>receber, conferir e zelar pelo controle dos produtos adquiridos, observando as exigências do edital</w:t>
      </w:r>
      <w:r w:rsidR="00CC622A" w:rsidRPr="002E6BEC">
        <w:rPr>
          <w:rFonts w:ascii="Andalus" w:hAnsi="Andalus" w:cs="Andalus"/>
        </w:rPr>
        <w:t xml:space="preserve"> de licitação</w:t>
      </w:r>
      <w:r w:rsidR="00C85199" w:rsidRPr="002E6BEC">
        <w:rPr>
          <w:rFonts w:ascii="Andalus" w:hAnsi="Andalus" w:cs="Andalus"/>
        </w:rPr>
        <w:t>;</w:t>
      </w:r>
    </w:p>
    <w:p w:rsidR="005B6D15" w:rsidRPr="002E6BEC" w:rsidRDefault="005B6D15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c) distribuição dos produtos e materiais</w:t>
      </w:r>
      <w:r w:rsidR="003E1077" w:rsidRPr="002E6BEC">
        <w:rPr>
          <w:rFonts w:ascii="Andalus" w:hAnsi="Andalus" w:cs="Andalus"/>
        </w:rPr>
        <w:t xml:space="preserve"> às unidades administrativas da Câmara</w:t>
      </w:r>
      <w:r w:rsidRPr="002E6BEC">
        <w:rPr>
          <w:rFonts w:ascii="Andalus" w:hAnsi="Andalus" w:cs="Andalus"/>
        </w:rPr>
        <w:t>;</w:t>
      </w:r>
    </w:p>
    <w:p w:rsidR="003E1077" w:rsidRPr="002E6BEC" w:rsidRDefault="003E1077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d) manter a organização e cadastramento dos produtos e materiais recebidos;</w:t>
      </w:r>
    </w:p>
    <w:p w:rsidR="003E1077" w:rsidRPr="002E6BEC" w:rsidRDefault="003E1077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</w:p>
    <w:p w:rsidR="007A5A49" w:rsidRPr="002E6BEC" w:rsidRDefault="003E1077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III – com relação </w:t>
      </w:r>
      <w:proofErr w:type="gramStart"/>
      <w:r w:rsidRPr="002E6BEC">
        <w:rPr>
          <w:rFonts w:ascii="Andalus" w:hAnsi="Andalus" w:cs="Andalus"/>
          <w:lang w:val="pt-BR"/>
        </w:rPr>
        <w:t>as</w:t>
      </w:r>
      <w:proofErr w:type="gramEnd"/>
      <w:r w:rsidRPr="002E6BEC">
        <w:rPr>
          <w:rFonts w:ascii="Andalus" w:hAnsi="Andalus" w:cs="Andalus"/>
          <w:lang w:val="pt-BR"/>
        </w:rPr>
        <w:t xml:space="preserve"> atividades de patrimônio:</w:t>
      </w:r>
    </w:p>
    <w:p w:rsidR="005B6D15" w:rsidRPr="002E6BEC" w:rsidRDefault="005B6D15" w:rsidP="005B6D15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a) r</w:t>
      </w:r>
      <w:proofErr w:type="spellStart"/>
      <w:r w:rsidR="003E1077" w:rsidRPr="002E6BEC">
        <w:rPr>
          <w:rFonts w:ascii="Andalus" w:hAnsi="Andalus" w:cs="Andalus"/>
        </w:rPr>
        <w:t>egistrar</w:t>
      </w:r>
      <w:proofErr w:type="spellEnd"/>
      <w:r w:rsidRPr="002E6BEC">
        <w:rPr>
          <w:rFonts w:ascii="Andalus" w:hAnsi="Andalus" w:cs="Andalus"/>
        </w:rPr>
        <w:t xml:space="preserve"> e controlar a existência, localização e condição de uso de todos os bens patrimoniais da Câmara, anotando as mutações patrimoniais ocorridas em cada exercício;</w:t>
      </w:r>
    </w:p>
    <w:p w:rsidR="005B6D15" w:rsidRPr="002E6BEC" w:rsidRDefault="003E1077" w:rsidP="005B6D15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b</w:t>
      </w:r>
      <w:r w:rsidR="005B6D15" w:rsidRPr="002E6BEC">
        <w:rPr>
          <w:rFonts w:ascii="Andalus" w:hAnsi="Andalus" w:cs="Andalus"/>
          <w:lang w:val="pt-BR"/>
        </w:rPr>
        <w:t>) e</w:t>
      </w:r>
      <w:r w:rsidR="005B6D15" w:rsidRPr="002E6BEC">
        <w:rPr>
          <w:rFonts w:ascii="Andalus" w:hAnsi="Andalus" w:cs="Andalus"/>
        </w:rPr>
        <w:t>laborar, anualmente, o inventário dos bens patrimoniais para a elaboração do balanço</w:t>
      </w:r>
      <w:r w:rsidR="005B6D15" w:rsidRPr="002E6BEC">
        <w:rPr>
          <w:rFonts w:ascii="Andalus" w:hAnsi="Andalus" w:cs="Andalus"/>
          <w:lang w:val="pt-BR"/>
        </w:rPr>
        <w:t>;</w:t>
      </w:r>
    </w:p>
    <w:p w:rsidR="003E1077" w:rsidRPr="002E6BEC" w:rsidRDefault="003E1077" w:rsidP="005B6D15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c) elaborar mensalmente o termo de responsabilidade de cada unidade orçamentária.</w:t>
      </w:r>
    </w:p>
    <w:p w:rsidR="005B6D15" w:rsidRPr="002E6BEC" w:rsidRDefault="005B6D15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p w:rsidR="00CC622A" w:rsidRPr="002E6BEC" w:rsidRDefault="003E1077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IV</w:t>
      </w:r>
      <w:r w:rsidR="005C6F6E" w:rsidRPr="002E6BEC">
        <w:rPr>
          <w:rFonts w:ascii="Andalus" w:hAnsi="Andalus" w:cs="Andalus"/>
          <w:lang w:val="pt-BR"/>
        </w:rPr>
        <w:t xml:space="preserve"> – </w:t>
      </w:r>
      <w:r w:rsidR="00EC3251" w:rsidRPr="002E6BEC">
        <w:rPr>
          <w:rFonts w:ascii="Andalus" w:hAnsi="Andalus" w:cs="Andalus"/>
          <w:lang w:val="pt-BR"/>
        </w:rPr>
        <w:t>com relação as atividade de compras</w:t>
      </w:r>
      <w:r w:rsidR="00E3729E" w:rsidRPr="002E6BEC">
        <w:rPr>
          <w:rFonts w:ascii="Andalus" w:hAnsi="Andalus" w:cs="Andalus"/>
          <w:lang w:val="pt-BR"/>
        </w:rPr>
        <w:t>, licitações e contratos</w:t>
      </w:r>
      <w:r w:rsidR="005C6F6E" w:rsidRPr="002E6BEC">
        <w:rPr>
          <w:rFonts w:ascii="Andalus" w:hAnsi="Andalus" w:cs="Andalus"/>
          <w:lang w:val="pt-BR"/>
        </w:rPr>
        <w:t>:</w:t>
      </w:r>
    </w:p>
    <w:p w:rsidR="00CC622A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a) </w:t>
      </w:r>
      <w:r w:rsidR="00CC622A" w:rsidRPr="002E6BEC">
        <w:rPr>
          <w:rFonts w:ascii="Andalus" w:hAnsi="Andalus" w:cs="Andalus"/>
        </w:rPr>
        <w:t>levantar informações e dados para aquisição de bens e serviços e elaborar os editais e contratos vinculados a estas aquisições;</w:t>
      </w:r>
    </w:p>
    <w:p w:rsidR="00CC622A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b) </w:t>
      </w:r>
      <w:r w:rsidR="00CC622A" w:rsidRPr="002E6BEC">
        <w:rPr>
          <w:rFonts w:ascii="Andalus" w:hAnsi="Andalus" w:cs="Andalus"/>
        </w:rPr>
        <w:t xml:space="preserve">desenvolver pesquisas de mercado para a aquisição de móveis, utensílios, máquinas, softwares e do material necessário aos serviços e elaborar, com o auxílio dos demais departamentos e </w:t>
      </w:r>
      <w:r w:rsidR="005C6F6E" w:rsidRPr="002E6BEC">
        <w:rPr>
          <w:rFonts w:ascii="Andalus" w:hAnsi="Andalus" w:cs="Andalus"/>
        </w:rPr>
        <w:t>setores</w:t>
      </w:r>
      <w:r w:rsidR="00CC622A" w:rsidRPr="002E6BEC">
        <w:rPr>
          <w:rFonts w:ascii="Andalus" w:hAnsi="Andalus" w:cs="Andalus"/>
        </w:rPr>
        <w:t xml:space="preserve"> os editais de licitação;</w:t>
      </w:r>
    </w:p>
    <w:p w:rsidR="00CC622A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c) </w:t>
      </w:r>
      <w:proofErr w:type="gramStart"/>
      <w:r w:rsidR="00CC622A" w:rsidRPr="002E6BEC">
        <w:rPr>
          <w:rFonts w:ascii="Andalus" w:hAnsi="Andalus" w:cs="Andalus"/>
        </w:rPr>
        <w:t>proceder o</w:t>
      </w:r>
      <w:proofErr w:type="gramEnd"/>
      <w:r w:rsidR="00CC622A" w:rsidRPr="002E6BEC">
        <w:rPr>
          <w:rFonts w:ascii="Andalus" w:hAnsi="Andalus" w:cs="Andalus"/>
        </w:rPr>
        <w:t xml:space="preserve"> levantamento de orçamentos para análise e seleção de serviços necessários;</w:t>
      </w:r>
    </w:p>
    <w:p w:rsidR="00CC622A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d) </w:t>
      </w:r>
      <w:r w:rsidR="00CC622A" w:rsidRPr="002E6BEC">
        <w:rPr>
          <w:rFonts w:ascii="Andalus" w:hAnsi="Andalus" w:cs="Andalus"/>
        </w:rPr>
        <w:t xml:space="preserve">efetuar pesquisas e estudos </w:t>
      </w:r>
      <w:r w:rsidRPr="002E6BEC">
        <w:rPr>
          <w:rFonts w:ascii="Andalus" w:hAnsi="Andalus" w:cs="Andalus"/>
        </w:rPr>
        <w:t>sugerindo</w:t>
      </w:r>
      <w:r w:rsidR="00CC622A" w:rsidRPr="002E6BEC">
        <w:rPr>
          <w:rFonts w:ascii="Andalus" w:hAnsi="Andalus" w:cs="Andalus"/>
        </w:rPr>
        <w:t xml:space="preserve"> medidas visando orientar a padronização dos bens e serviços utilizados, incluindo a coleta de preços;</w:t>
      </w:r>
    </w:p>
    <w:p w:rsidR="005C6F6E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e) </w:t>
      </w:r>
      <w:r w:rsidR="00CC622A" w:rsidRPr="002E6BEC">
        <w:rPr>
          <w:rFonts w:ascii="Andalus" w:hAnsi="Andalus" w:cs="Andalus"/>
        </w:rPr>
        <w:t>organizar o calendário de compras, no qual serão fixados os períodos mais propícios do ano;</w:t>
      </w:r>
    </w:p>
    <w:p w:rsidR="00CC622A" w:rsidRPr="002E6BEC" w:rsidRDefault="003E1077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f)</w:t>
      </w:r>
      <w:r w:rsidR="005C6F6E" w:rsidRPr="002E6BEC">
        <w:rPr>
          <w:rFonts w:ascii="Andalus" w:hAnsi="Andalus" w:cs="Andalus"/>
        </w:rPr>
        <w:t xml:space="preserve"> </w:t>
      </w:r>
      <w:r w:rsidR="00CC622A" w:rsidRPr="002E6BEC">
        <w:rPr>
          <w:rFonts w:ascii="Andalus" w:hAnsi="Andalus" w:cs="Andalus"/>
        </w:rPr>
        <w:t>gerir os contratos celebrados pela Câmara;</w:t>
      </w:r>
    </w:p>
    <w:p w:rsidR="00E46925" w:rsidRPr="002E6BEC" w:rsidRDefault="00E46925" w:rsidP="00CC622A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g) promover a publicação de extratos e aditamentos contratuais, editais de licitação e demais procedimentos inerentes às atividades da unidade organizacional.</w:t>
      </w:r>
    </w:p>
    <w:p w:rsidR="00CC622A" w:rsidRPr="002E6BEC" w:rsidRDefault="00CC622A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p w:rsidR="00CC622A" w:rsidRPr="002E6BEC" w:rsidRDefault="001A1750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V – com relação </w:t>
      </w:r>
      <w:proofErr w:type="gramStart"/>
      <w:r w:rsidRPr="002E6BEC">
        <w:rPr>
          <w:rFonts w:ascii="Andalus" w:hAnsi="Andalus" w:cs="Andalus"/>
          <w:lang w:val="pt-BR"/>
        </w:rPr>
        <w:t>as</w:t>
      </w:r>
      <w:proofErr w:type="gramEnd"/>
      <w:r w:rsidRPr="002E6BEC">
        <w:rPr>
          <w:rFonts w:ascii="Andalus" w:hAnsi="Andalus" w:cs="Andalus"/>
          <w:lang w:val="pt-BR"/>
        </w:rPr>
        <w:t xml:space="preserve"> atividades de informática:</w:t>
      </w:r>
    </w:p>
    <w:p w:rsidR="007A5A49" w:rsidRPr="002E6BEC" w:rsidRDefault="007A5A49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a) administrar o funcionamento dos serviços de computadores em rede, seus usuários, configurações, desempenho e topo</w:t>
      </w:r>
      <w:r w:rsidR="00095F80" w:rsidRPr="002E6BEC">
        <w:rPr>
          <w:rFonts w:ascii="Andalus" w:hAnsi="Andalus" w:cs="Andalus"/>
        </w:rPr>
        <w:t>logia</w:t>
      </w:r>
      <w:r w:rsidRPr="002E6BEC">
        <w:rPr>
          <w:rFonts w:ascii="Andalus" w:hAnsi="Andalus" w:cs="Andalus"/>
        </w:rPr>
        <w:t>;</w:t>
      </w:r>
    </w:p>
    <w:p w:rsidR="007A5A49" w:rsidRPr="002E6BEC" w:rsidRDefault="007A5A49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b) solicitar, sempre que necessário, a aquisição de equipamentos e atualizações dos sistemas, propondo investimentos e melhorias</w:t>
      </w:r>
      <w:r w:rsidR="001A1750" w:rsidRPr="002E6BEC">
        <w:rPr>
          <w:rFonts w:ascii="Andalus" w:hAnsi="Andalus" w:cs="Andalus"/>
        </w:rPr>
        <w:t>; e orientar a descrição técnica para contratação dos serviços de banda larga e provedores, auxiliando, inclusive, na gestão e controle dos contratos quanto ao termo de garantia e a documentação;</w:t>
      </w:r>
    </w:p>
    <w:p w:rsidR="007A5A49" w:rsidRPr="002E6BEC" w:rsidRDefault="007A5A49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c) encaminhar para manutenção e reparos os equipamentos e sistemas necessários ao regular andamento dos trabalhos;</w:t>
      </w:r>
    </w:p>
    <w:p w:rsidR="004062BC" w:rsidRPr="002E6BEC" w:rsidRDefault="004062BC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d</w:t>
      </w:r>
      <w:r w:rsidR="007A5A49" w:rsidRPr="002E6BEC">
        <w:rPr>
          <w:rFonts w:ascii="Andalus" w:hAnsi="Andalus" w:cs="Andalus"/>
        </w:rPr>
        <w:t>) manter servidores de rede e seus componentes seguros contra invasões e danos</w:t>
      </w:r>
      <w:r w:rsidRPr="002E6BEC">
        <w:rPr>
          <w:rFonts w:ascii="Andalus" w:hAnsi="Andalus" w:cs="Andalus"/>
        </w:rPr>
        <w:t xml:space="preserve"> protegendo o sigilo, a segurança e a integridade dos dados nos sistemas utilizados; </w:t>
      </w:r>
    </w:p>
    <w:p w:rsidR="007A5A49" w:rsidRPr="002E6BEC" w:rsidRDefault="004062BC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 xml:space="preserve">e) </w:t>
      </w:r>
      <w:r w:rsidR="001A1750" w:rsidRPr="002E6BEC">
        <w:rPr>
          <w:rFonts w:ascii="Andalus" w:hAnsi="Andalus" w:cs="Andalus"/>
        </w:rPr>
        <w:t>prestar assistência na administração da rede de computadores</w:t>
      </w:r>
      <w:r w:rsidR="007A5A49" w:rsidRPr="002E6BEC">
        <w:rPr>
          <w:rFonts w:ascii="Andalus" w:hAnsi="Andalus" w:cs="Andalus"/>
        </w:rPr>
        <w:t xml:space="preserve"> identifica</w:t>
      </w:r>
      <w:r w:rsidR="001A1750" w:rsidRPr="002E6BEC">
        <w:rPr>
          <w:rFonts w:ascii="Andalus" w:hAnsi="Andalus" w:cs="Andalus"/>
        </w:rPr>
        <w:t>ndo</w:t>
      </w:r>
      <w:r w:rsidR="007A5A49" w:rsidRPr="002E6BEC">
        <w:rPr>
          <w:rFonts w:ascii="Andalus" w:hAnsi="Andalus" w:cs="Andalus"/>
        </w:rPr>
        <w:t xml:space="preserve"> problemas na rede, detectando os defeitos e providenciando a visita da assistência técnica, quando necessária, e auxiliando-a na manutenção;</w:t>
      </w:r>
    </w:p>
    <w:p w:rsidR="007A5A49" w:rsidRPr="002E6BEC" w:rsidRDefault="004062BC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f</w:t>
      </w:r>
      <w:r w:rsidR="00422AAD" w:rsidRPr="002E6BEC">
        <w:rPr>
          <w:rFonts w:ascii="Andalus" w:hAnsi="Andalus" w:cs="Andalus"/>
        </w:rPr>
        <w:t>) testar,</w:t>
      </w:r>
      <w:r w:rsidR="007A5A49" w:rsidRPr="002E6BEC">
        <w:rPr>
          <w:rFonts w:ascii="Andalus" w:hAnsi="Andalus" w:cs="Andalus"/>
        </w:rPr>
        <w:t xml:space="preserve"> hom</w:t>
      </w:r>
      <w:r w:rsidR="001A1750" w:rsidRPr="002E6BEC">
        <w:rPr>
          <w:rFonts w:ascii="Andalus" w:hAnsi="Andalus" w:cs="Andalus"/>
        </w:rPr>
        <w:t>ologar</w:t>
      </w:r>
      <w:r w:rsidR="00422AAD" w:rsidRPr="002E6BEC">
        <w:rPr>
          <w:rFonts w:ascii="Andalus" w:hAnsi="Andalus" w:cs="Andalus"/>
        </w:rPr>
        <w:t>,</w:t>
      </w:r>
      <w:r w:rsidR="001A1750" w:rsidRPr="002E6BEC">
        <w:rPr>
          <w:rFonts w:ascii="Andalus" w:hAnsi="Andalus" w:cs="Andalus"/>
        </w:rPr>
        <w:t xml:space="preserve"> </w:t>
      </w:r>
      <w:r w:rsidR="00422AAD" w:rsidRPr="002E6BEC">
        <w:rPr>
          <w:rFonts w:ascii="Andalus" w:hAnsi="Andalus" w:cs="Andalus"/>
        </w:rPr>
        <w:t xml:space="preserve">detectar e identificar problemas com os </w:t>
      </w:r>
      <w:r w:rsidR="001A1750" w:rsidRPr="002E6BEC">
        <w:rPr>
          <w:rFonts w:ascii="Andalus" w:hAnsi="Andalus" w:cs="Andalus"/>
        </w:rPr>
        <w:t>equipamentos adquiridos</w:t>
      </w:r>
      <w:r w:rsidR="00422AAD" w:rsidRPr="002E6BEC">
        <w:rPr>
          <w:rFonts w:ascii="Andalus" w:hAnsi="Andalus" w:cs="Andalus"/>
        </w:rPr>
        <w:t xml:space="preserve">, </w:t>
      </w:r>
      <w:r w:rsidR="007A5A49" w:rsidRPr="002E6BEC">
        <w:rPr>
          <w:rFonts w:ascii="Andalus" w:hAnsi="Andalus" w:cs="Andalus"/>
        </w:rPr>
        <w:t>pesquisando e estudando soluções e simulando alterações a fim de assegurar a normalidade dos trabalhos;</w:t>
      </w:r>
    </w:p>
    <w:p w:rsidR="001A1750" w:rsidRPr="002E6BEC" w:rsidRDefault="00422AAD" w:rsidP="001A1750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g</w:t>
      </w:r>
      <w:r w:rsidR="007A5A49" w:rsidRPr="002E6BEC">
        <w:rPr>
          <w:rFonts w:ascii="Andalus" w:hAnsi="Andalus" w:cs="Andalus"/>
        </w:rPr>
        <w:t>) zelar pela manutenção e uso adequado dos equipamentos</w:t>
      </w:r>
      <w:r w:rsidR="001A1750" w:rsidRPr="002E6BEC">
        <w:rPr>
          <w:rFonts w:ascii="Andalus" w:hAnsi="Andalus" w:cs="Andalus"/>
        </w:rPr>
        <w:t xml:space="preserve"> promovendo treinamentos aos servidores e </w:t>
      </w:r>
      <w:r w:rsidR="006E6480" w:rsidRPr="002E6BEC">
        <w:rPr>
          <w:rFonts w:ascii="Andalus" w:hAnsi="Andalus" w:cs="Andalus"/>
        </w:rPr>
        <w:t>Vereador</w:t>
      </w:r>
      <w:r w:rsidR="001A1750" w:rsidRPr="002E6BEC">
        <w:rPr>
          <w:rFonts w:ascii="Andalus" w:hAnsi="Andalus" w:cs="Andalus"/>
        </w:rPr>
        <w:t>es quanto à utilização criteriosa dos equipamentos e sistemas disponíveis;</w:t>
      </w:r>
    </w:p>
    <w:p w:rsidR="001A1750" w:rsidRPr="002E6BEC" w:rsidRDefault="00422AAD" w:rsidP="001A1750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h</w:t>
      </w:r>
      <w:r w:rsidR="001A1750" w:rsidRPr="002E6BEC">
        <w:rPr>
          <w:rFonts w:ascii="Andalus" w:hAnsi="Andalus" w:cs="Andalus"/>
        </w:rPr>
        <w:t xml:space="preserve">) prestar suporte aos usuários da rede de computadores, envolvendo reparos e configurações de equipamentos e utilização de </w:t>
      </w:r>
      <w:r w:rsidR="001A1750" w:rsidRPr="002E6BEC">
        <w:rPr>
          <w:rFonts w:ascii="Andalus" w:hAnsi="Andalus" w:cs="Andalus"/>
          <w:i/>
          <w:iCs/>
        </w:rPr>
        <w:t xml:space="preserve">hardware </w:t>
      </w:r>
      <w:r w:rsidR="001A1750" w:rsidRPr="002E6BEC">
        <w:rPr>
          <w:rFonts w:ascii="Andalus" w:hAnsi="Andalus" w:cs="Andalus"/>
        </w:rPr>
        <w:t xml:space="preserve">e </w:t>
      </w:r>
      <w:r w:rsidR="001A1750" w:rsidRPr="002E6BEC">
        <w:rPr>
          <w:rFonts w:ascii="Andalus" w:hAnsi="Andalus" w:cs="Andalus"/>
          <w:i/>
          <w:iCs/>
        </w:rPr>
        <w:t xml:space="preserve">software </w:t>
      </w:r>
      <w:r w:rsidR="001A1750" w:rsidRPr="002E6BEC">
        <w:rPr>
          <w:rFonts w:ascii="Andalus" w:hAnsi="Andalus" w:cs="Andalus"/>
        </w:rPr>
        <w:t>disponíveis, assistindo-os por ocasião da implantação de novas normas e métodos de trabalho;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i</w:t>
      </w:r>
      <w:r w:rsidR="007A5A49" w:rsidRPr="002E6BEC">
        <w:rPr>
          <w:rFonts w:ascii="Andalus" w:hAnsi="Andalus" w:cs="Andalus"/>
        </w:rPr>
        <w:t xml:space="preserve">) </w:t>
      </w:r>
      <w:r w:rsidR="00C56F56" w:rsidRPr="002E6BEC">
        <w:rPr>
          <w:rFonts w:ascii="Andalus" w:hAnsi="Andalus" w:cs="Andalus"/>
        </w:rPr>
        <w:t>promover as modificações</w:t>
      </w:r>
      <w:r w:rsidR="007A5A49" w:rsidRPr="002E6BEC">
        <w:rPr>
          <w:rFonts w:ascii="Andalus" w:hAnsi="Andalus" w:cs="Andalus"/>
        </w:rPr>
        <w:t xml:space="preserve"> do sítio na internet com o concurso de todos os</w:t>
      </w:r>
      <w:r w:rsidR="007B678A" w:rsidRPr="002E6BEC">
        <w:rPr>
          <w:rFonts w:ascii="Andalus" w:hAnsi="Andalus" w:cs="Andalus"/>
        </w:rPr>
        <w:t xml:space="preserve"> </w:t>
      </w:r>
      <w:r w:rsidR="007A5A49" w:rsidRPr="002E6BEC">
        <w:rPr>
          <w:rFonts w:ascii="Andalus" w:hAnsi="Andalus" w:cs="Andalus"/>
        </w:rPr>
        <w:t>departamentos;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j</w:t>
      </w:r>
      <w:r w:rsidR="007A5A49" w:rsidRPr="002E6BEC">
        <w:rPr>
          <w:rFonts w:ascii="Andalus" w:hAnsi="Andalus" w:cs="Andalus"/>
        </w:rPr>
        <w:t>) atualizar e gerenciar os sistemas implantados;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k</w:t>
      </w:r>
      <w:r w:rsidR="007A5A49" w:rsidRPr="002E6BEC">
        <w:rPr>
          <w:rFonts w:ascii="Andalus" w:hAnsi="Andalus" w:cs="Andalus"/>
        </w:rPr>
        <w:t>) zelar pela manutenção de arquivos físicos ou magnéticos de atualizações das informações</w:t>
      </w:r>
      <w:r w:rsidR="004062BC" w:rsidRPr="002E6BEC">
        <w:rPr>
          <w:rFonts w:ascii="Andalus" w:hAnsi="Andalus" w:cs="Andalus"/>
        </w:rPr>
        <w:t xml:space="preserve"> efetuando as cópias de segurança e outros procedimentos de segurança dos dados armazenados, zelando </w:t>
      </w:r>
      <w:r w:rsidR="007A5A49" w:rsidRPr="002E6BEC">
        <w:rPr>
          <w:rFonts w:ascii="Andalus" w:hAnsi="Andalus" w:cs="Andalus"/>
        </w:rPr>
        <w:t>por sua conservação e para que sua guarda e circulação sejam efetuadas de acordo com instruções específicas;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l</w:t>
      </w:r>
      <w:r w:rsidR="007A5A49" w:rsidRPr="002E6BEC">
        <w:rPr>
          <w:rFonts w:ascii="Andalus" w:hAnsi="Andalus" w:cs="Andalus"/>
        </w:rPr>
        <w:t>) verificar o correto funcionamento de um sistema em suas diversas fases, solucionando irregularidades ocorridas durante a operação;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m</w:t>
      </w:r>
      <w:r w:rsidR="007A5A49" w:rsidRPr="002E6BEC">
        <w:rPr>
          <w:rFonts w:ascii="Andalus" w:hAnsi="Andalus" w:cs="Andalus"/>
        </w:rPr>
        <w:t>) instalar softwares</w:t>
      </w:r>
      <w:r w:rsidR="004062BC" w:rsidRPr="002E6BEC">
        <w:rPr>
          <w:rFonts w:ascii="Andalus" w:hAnsi="Andalus" w:cs="Andalus"/>
        </w:rPr>
        <w:t xml:space="preserve"> e aplicativos</w:t>
      </w:r>
      <w:r w:rsidR="007A5A49" w:rsidRPr="002E6BEC">
        <w:rPr>
          <w:rFonts w:ascii="Andalus" w:hAnsi="Andalus" w:cs="Andalus"/>
        </w:rPr>
        <w:t>, proceder e fazer adaptações ou modificações para melhorar o desempenho dos equipamentos instalados;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n</w:t>
      </w:r>
      <w:r w:rsidR="007A5A49" w:rsidRPr="002E6BEC">
        <w:rPr>
          <w:rFonts w:ascii="Andalus" w:hAnsi="Andalus" w:cs="Andalus"/>
        </w:rPr>
        <w:t>) corrigir irregularidades e excluir programas instalados indevidamente;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o</w:t>
      </w:r>
      <w:r w:rsidR="007A5A49" w:rsidRPr="002E6BEC">
        <w:rPr>
          <w:rFonts w:ascii="Andalus" w:hAnsi="Andalus" w:cs="Andalus"/>
        </w:rPr>
        <w:t>) preparar e controlar a entrada e saída de dados;</w:t>
      </w:r>
    </w:p>
    <w:p w:rsidR="004062BC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p</w:t>
      </w:r>
      <w:r w:rsidR="007A5A49" w:rsidRPr="002E6BEC">
        <w:rPr>
          <w:rFonts w:ascii="Andalus" w:hAnsi="Andalus" w:cs="Andalus"/>
        </w:rPr>
        <w:t xml:space="preserve">) contatar fornecedores de software para </w:t>
      </w:r>
      <w:r w:rsidR="004062BC" w:rsidRPr="002E6BEC">
        <w:rPr>
          <w:rFonts w:ascii="Andalus" w:hAnsi="Andalus" w:cs="Andalus"/>
        </w:rPr>
        <w:t>conhecer os prováveis sistemas a serem instalados, bem como obter informações para elaborar a descrição técnica destes para confecção de editais em conjunto com a comissão de licitações;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q</w:t>
      </w:r>
      <w:r w:rsidR="004062BC" w:rsidRPr="002E6BEC">
        <w:rPr>
          <w:rFonts w:ascii="Andalus" w:hAnsi="Andalus" w:cs="Andalus"/>
        </w:rPr>
        <w:t>) solucionar</w:t>
      </w:r>
      <w:r w:rsidR="007A5A49" w:rsidRPr="002E6BEC">
        <w:rPr>
          <w:rFonts w:ascii="Andalus" w:hAnsi="Andalus" w:cs="Andalus"/>
        </w:rPr>
        <w:t xml:space="preserve"> </w:t>
      </w:r>
      <w:r w:rsidR="004062BC" w:rsidRPr="002E6BEC">
        <w:rPr>
          <w:rFonts w:ascii="Andalus" w:hAnsi="Andalus" w:cs="Andalus"/>
        </w:rPr>
        <w:t xml:space="preserve">possíveis </w:t>
      </w:r>
      <w:r w:rsidR="007A5A49" w:rsidRPr="002E6BEC">
        <w:rPr>
          <w:rFonts w:ascii="Andalus" w:hAnsi="Andalus" w:cs="Andalus"/>
        </w:rPr>
        <w:t>problemas quanto aos aplicativos adquiridos e necessários às atividades do Legislativo;</w:t>
      </w:r>
    </w:p>
    <w:p w:rsidR="007A5A49" w:rsidRPr="002E6BEC" w:rsidRDefault="00422AAD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</w:rPr>
        <w:t>r</w:t>
      </w:r>
      <w:r w:rsidR="007A5A49" w:rsidRPr="002E6BEC">
        <w:rPr>
          <w:rFonts w:ascii="Andalus" w:hAnsi="Andalus" w:cs="Andalus"/>
        </w:rPr>
        <w:t>) criar e implantar procedimentos de permissão</w:t>
      </w:r>
      <w:r w:rsidR="00E46925" w:rsidRPr="002E6BEC">
        <w:rPr>
          <w:rFonts w:ascii="Andalus" w:hAnsi="Andalus" w:cs="Andalus"/>
        </w:rPr>
        <w:t xml:space="preserve"> do acesso e utilização da rede.</w:t>
      </w:r>
    </w:p>
    <w:p w:rsidR="007A5A49" w:rsidRPr="002E6BEC" w:rsidRDefault="007A5A49" w:rsidP="00925798">
      <w:p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</w:rPr>
      </w:pPr>
    </w:p>
    <w:p w:rsidR="00872B1B" w:rsidRPr="002E6BEC" w:rsidRDefault="00422AAD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VI</w:t>
      </w:r>
      <w:r w:rsidRPr="002E6BEC">
        <w:rPr>
          <w:rFonts w:ascii="Andalus" w:hAnsi="Andalus" w:cs="Andalus"/>
          <w:b/>
          <w:lang w:val="pt-BR"/>
        </w:rPr>
        <w:t xml:space="preserve"> </w:t>
      </w:r>
      <w:r w:rsidR="00872B1B" w:rsidRPr="002E6BEC">
        <w:rPr>
          <w:rFonts w:ascii="Andalus" w:hAnsi="Andalus" w:cs="Andalus"/>
        </w:rPr>
        <w:t xml:space="preserve">– </w:t>
      </w:r>
      <w:r w:rsidR="00E3729E" w:rsidRPr="002E6BEC">
        <w:rPr>
          <w:rFonts w:ascii="Andalus" w:hAnsi="Andalus" w:cs="Andalus"/>
          <w:lang w:val="pt-BR"/>
        </w:rPr>
        <w:t>com relação as atividade de Recursos</w:t>
      </w:r>
      <w:r w:rsidRPr="002E6BEC">
        <w:rPr>
          <w:rFonts w:ascii="Andalus" w:hAnsi="Andalus" w:cs="Andalus"/>
          <w:lang w:val="pt-BR"/>
        </w:rPr>
        <w:t xml:space="preserve"> Humanos e Folha de Pagamento</w:t>
      </w:r>
      <w:r w:rsidR="00872B1B" w:rsidRPr="002E6BEC">
        <w:rPr>
          <w:rFonts w:ascii="Andalus" w:hAnsi="Andalus" w:cs="Andalus"/>
        </w:rPr>
        <w:t>:</w:t>
      </w:r>
    </w:p>
    <w:p w:rsidR="009703AE" w:rsidRPr="002E6BEC" w:rsidRDefault="0056114B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a) p</w:t>
      </w:r>
      <w:r w:rsidR="009703AE" w:rsidRPr="002E6BEC">
        <w:rPr>
          <w:rFonts w:ascii="Andalus" w:hAnsi="Andalus" w:cs="Andalus"/>
          <w:lang w:val="pt-BR"/>
        </w:rPr>
        <w:t>romove</w:t>
      </w:r>
      <w:r w:rsidRPr="002E6BEC">
        <w:rPr>
          <w:rFonts w:ascii="Andalus" w:hAnsi="Andalus" w:cs="Andalus"/>
          <w:lang w:val="pt-BR"/>
        </w:rPr>
        <w:t>r</w:t>
      </w:r>
      <w:r w:rsidR="009703AE" w:rsidRPr="002E6BEC">
        <w:rPr>
          <w:rFonts w:ascii="Andalus" w:hAnsi="Andalus" w:cs="Andalus"/>
          <w:lang w:val="pt-BR"/>
        </w:rPr>
        <w:t xml:space="preserve"> estudos voltados à área de remuneração</w:t>
      </w:r>
      <w:r w:rsidR="00E46925" w:rsidRPr="002E6BEC">
        <w:rPr>
          <w:rFonts w:ascii="Andalus" w:hAnsi="Andalus" w:cs="Andalus"/>
          <w:lang w:val="pt-BR"/>
        </w:rPr>
        <w:t xml:space="preserve"> e subsídios</w:t>
      </w:r>
      <w:r w:rsidR="009703AE" w:rsidRPr="002E6BEC">
        <w:rPr>
          <w:rFonts w:ascii="Andalus" w:hAnsi="Andalus" w:cs="Andalus"/>
          <w:lang w:val="pt-BR"/>
        </w:rPr>
        <w:t>;</w:t>
      </w:r>
    </w:p>
    <w:p w:rsidR="00872B1B" w:rsidRPr="002E6BEC" w:rsidRDefault="009703AE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b</w:t>
      </w:r>
      <w:r w:rsidR="00422AAD" w:rsidRPr="002E6BEC">
        <w:rPr>
          <w:rFonts w:ascii="Andalus" w:hAnsi="Andalus" w:cs="Andalus"/>
          <w:lang w:val="pt-BR"/>
        </w:rPr>
        <w:t>)</w:t>
      </w:r>
      <w:r w:rsidR="00872B1B" w:rsidRPr="002E6BEC">
        <w:rPr>
          <w:rFonts w:ascii="Andalus" w:hAnsi="Andalus" w:cs="Andalus"/>
        </w:rPr>
        <w:t xml:space="preserve"> </w:t>
      </w:r>
      <w:r w:rsidR="000165C4" w:rsidRPr="002E6BEC">
        <w:rPr>
          <w:rFonts w:ascii="Andalus" w:hAnsi="Andalus" w:cs="Andalus"/>
          <w:lang w:val="pt-BR"/>
        </w:rPr>
        <w:t>p</w:t>
      </w:r>
      <w:proofErr w:type="spellStart"/>
      <w:r w:rsidR="00872B1B" w:rsidRPr="002E6BEC">
        <w:rPr>
          <w:rFonts w:ascii="Andalus" w:hAnsi="Andalus" w:cs="Andalus"/>
        </w:rPr>
        <w:t>romover</w:t>
      </w:r>
      <w:proofErr w:type="spellEnd"/>
      <w:r w:rsidR="00872B1B" w:rsidRPr="002E6BEC">
        <w:rPr>
          <w:rFonts w:ascii="Andalus" w:hAnsi="Andalus" w:cs="Andalus"/>
        </w:rPr>
        <w:t xml:space="preserve"> </w:t>
      </w:r>
      <w:r w:rsidR="000165C4" w:rsidRPr="002E6BEC">
        <w:rPr>
          <w:rFonts w:ascii="Andalus" w:hAnsi="Andalus" w:cs="Andalus"/>
          <w:lang w:val="pt-BR"/>
        </w:rPr>
        <w:t xml:space="preserve">e auxiliar na </w:t>
      </w:r>
      <w:r w:rsidR="00872B1B" w:rsidRPr="002E6BEC">
        <w:rPr>
          <w:rFonts w:ascii="Andalus" w:hAnsi="Andalus" w:cs="Andalus"/>
        </w:rPr>
        <w:t>realização de concursos públicos para admissão de servidores;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c</w:t>
      </w:r>
      <w:r w:rsidR="00422AAD" w:rsidRPr="002E6BEC">
        <w:rPr>
          <w:rFonts w:ascii="Andalus" w:hAnsi="Andalus" w:cs="Andalus"/>
          <w:lang w:val="pt-BR"/>
        </w:rPr>
        <w:t>)</w:t>
      </w:r>
      <w:r w:rsidR="00872B1B" w:rsidRPr="002E6BEC">
        <w:rPr>
          <w:rFonts w:ascii="Andalus" w:hAnsi="Andalus" w:cs="Andalus"/>
        </w:rPr>
        <w:t xml:space="preserve"> preparar os atos necessários à nomeação, manutenção e exoneração de servidores;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d</w:t>
      </w:r>
      <w:r w:rsidR="00422AAD" w:rsidRPr="002E6BEC">
        <w:rPr>
          <w:rFonts w:ascii="Andalus" w:hAnsi="Andalus" w:cs="Andalus"/>
          <w:lang w:val="pt-BR"/>
        </w:rPr>
        <w:t>)</w:t>
      </w:r>
      <w:r w:rsidR="00872B1B" w:rsidRPr="002E6BEC">
        <w:rPr>
          <w:rFonts w:ascii="Andalus" w:hAnsi="Andalus" w:cs="Andalus"/>
        </w:rPr>
        <w:t xml:space="preserve"> organizar e manter atualizados os prontuários e os assentamento</w:t>
      </w:r>
      <w:r w:rsidR="000165C4" w:rsidRPr="002E6BEC">
        <w:rPr>
          <w:rFonts w:ascii="Andalus" w:hAnsi="Andalus" w:cs="Andalus"/>
        </w:rPr>
        <w:t xml:space="preserve">s individuais dos servidores e </w:t>
      </w:r>
      <w:r w:rsidR="006E6480" w:rsidRPr="002E6BEC">
        <w:rPr>
          <w:rFonts w:ascii="Andalus" w:hAnsi="Andalus" w:cs="Andalus"/>
          <w:lang w:val="pt-BR"/>
        </w:rPr>
        <w:t>Vereador</w:t>
      </w:r>
      <w:r w:rsidR="00872B1B" w:rsidRPr="002E6BEC">
        <w:rPr>
          <w:rFonts w:ascii="Andalus" w:hAnsi="Andalus" w:cs="Andalus"/>
        </w:rPr>
        <w:t>es;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e</w:t>
      </w:r>
      <w:r w:rsidR="00422AAD" w:rsidRPr="002E6BEC">
        <w:rPr>
          <w:rFonts w:ascii="Andalus" w:hAnsi="Andalus" w:cs="Andalus"/>
          <w:lang w:val="pt-BR"/>
        </w:rPr>
        <w:t>)</w:t>
      </w:r>
      <w:r w:rsidR="00872B1B" w:rsidRPr="002E6BEC">
        <w:rPr>
          <w:rFonts w:ascii="Andalus" w:hAnsi="Andalus" w:cs="Andalus"/>
        </w:rPr>
        <w:t xml:space="preserve"> controlar</w:t>
      </w:r>
      <w:r w:rsidR="00422AAD" w:rsidRPr="002E6BEC">
        <w:rPr>
          <w:rFonts w:ascii="Andalus" w:hAnsi="Andalus" w:cs="Andalus"/>
        </w:rPr>
        <w:t xml:space="preserve"> </w:t>
      </w:r>
      <w:r w:rsidR="00664B08" w:rsidRPr="002E6BEC">
        <w:rPr>
          <w:rFonts w:ascii="Andalus" w:hAnsi="Andalus" w:cs="Andalus"/>
          <w:lang w:val="pt-BR"/>
        </w:rPr>
        <w:t>de forma geral a</w:t>
      </w:r>
      <w:r w:rsidR="00422AAD" w:rsidRPr="002E6BEC">
        <w:rPr>
          <w:rFonts w:ascii="Andalus" w:hAnsi="Andalus" w:cs="Andalus"/>
        </w:rPr>
        <w:t xml:space="preserve"> frequência</w:t>
      </w:r>
      <w:r w:rsidR="00F967FD" w:rsidRPr="002E6BEC">
        <w:rPr>
          <w:rFonts w:ascii="Andalus" w:hAnsi="Andalus" w:cs="Andalus"/>
          <w:lang w:val="pt-BR"/>
        </w:rPr>
        <w:t xml:space="preserve"> e assiduidade</w:t>
      </w:r>
      <w:r w:rsidR="00422AAD" w:rsidRPr="002E6BEC">
        <w:rPr>
          <w:rFonts w:ascii="Andalus" w:hAnsi="Andalus" w:cs="Andalus"/>
        </w:rPr>
        <w:t xml:space="preserve"> dos servidores</w:t>
      </w:r>
      <w:r w:rsidR="000165C4" w:rsidRPr="002E6BEC">
        <w:rPr>
          <w:rFonts w:ascii="Andalus" w:hAnsi="Andalus" w:cs="Andalus"/>
          <w:lang w:val="pt-BR"/>
        </w:rPr>
        <w:t xml:space="preserve"> e </w:t>
      </w:r>
      <w:r w:rsidR="006E6480" w:rsidRPr="002E6BEC">
        <w:rPr>
          <w:rFonts w:ascii="Andalus" w:hAnsi="Andalus" w:cs="Andalus"/>
          <w:lang w:val="pt-BR"/>
        </w:rPr>
        <w:t>Vereador</w:t>
      </w:r>
      <w:r w:rsidR="000165C4" w:rsidRPr="002E6BEC">
        <w:rPr>
          <w:rFonts w:ascii="Andalus" w:hAnsi="Andalus" w:cs="Andalus"/>
          <w:lang w:val="pt-BR"/>
        </w:rPr>
        <w:t>es</w:t>
      </w:r>
      <w:r w:rsidR="00872B1B" w:rsidRPr="002E6BEC">
        <w:rPr>
          <w:rFonts w:ascii="Andalus" w:hAnsi="Andalus" w:cs="Andalus"/>
        </w:rPr>
        <w:t xml:space="preserve"> anotando nos respectivos assentamentos individuais;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f</w:t>
      </w:r>
      <w:r w:rsidR="000165C4" w:rsidRPr="002E6BEC">
        <w:rPr>
          <w:rFonts w:ascii="Andalus" w:hAnsi="Andalus" w:cs="Andalus"/>
          <w:lang w:val="pt-BR"/>
        </w:rPr>
        <w:t xml:space="preserve">) </w:t>
      </w:r>
      <w:r w:rsidR="009703AE" w:rsidRPr="002E6BEC">
        <w:rPr>
          <w:rFonts w:ascii="Andalus" w:hAnsi="Andalus" w:cs="Andalus"/>
        </w:rPr>
        <w:t xml:space="preserve">elaborar </w:t>
      </w:r>
      <w:r w:rsidR="009703AE" w:rsidRPr="002E6BEC">
        <w:rPr>
          <w:rFonts w:ascii="Andalus" w:hAnsi="Andalus" w:cs="Andalus"/>
          <w:lang w:val="pt-BR"/>
        </w:rPr>
        <w:t>toda a</w:t>
      </w:r>
      <w:r w:rsidR="00872B1B" w:rsidRPr="002E6BEC">
        <w:rPr>
          <w:rFonts w:ascii="Andalus" w:hAnsi="Andalus" w:cs="Andalus"/>
        </w:rPr>
        <w:t xml:space="preserve"> folha de pagamento, indicando os r</w:t>
      </w:r>
      <w:r w:rsidR="00664B08" w:rsidRPr="002E6BEC">
        <w:rPr>
          <w:rFonts w:ascii="Andalus" w:hAnsi="Andalus" w:cs="Andalus"/>
        </w:rPr>
        <w:t>espectivos descontos e créditos</w:t>
      </w:r>
      <w:r w:rsidR="00664B08" w:rsidRPr="002E6BEC">
        <w:rPr>
          <w:rFonts w:ascii="Andalus" w:hAnsi="Andalus" w:cs="Andalus"/>
          <w:lang w:val="pt-BR"/>
        </w:rPr>
        <w:t xml:space="preserve"> e atividades correlatas;</w:t>
      </w:r>
    </w:p>
    <w:p w:rsidR="000165C4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g</w:t>
      </w:r>
      <w:r w:rsidR="000165C4" w:rsidRPr="002E6BEC">
        <w:rPr>
          <w:rFonts w:ascii="Andalus" w:hAnsi="Andalus" w:cs="Andalus"/>
          <w:lang w:val="pt-BR"/>
        </w:rPr>
        <w:t xml:space="preserve">) </w:t>
      </w:r>
      <w:r w:rsidR="00872B1B" w:rsidRPr="002E6BEC">
        <w:rPr>
          <w:rFonts w:ascii="Andalus" w:hAnsi="Andalus" w:cs="Andalus"/>
        </w:rPr>
        <w:t>elaborar as folhas e guias de recolhimentos referentes às contribuições sociais</w:t>
      </w:r>
      <w:r w:rsidR="000165C4" w:rsidRPr="002E6BEC">
        <w:rPr>
          <w:rFonts w:ascii="Andalus" w:hAnsi="Andalus" w:cs="Andalus"/>
          <w:lang w:val="pt-BR"/>
        </w:rPr>
        <w:t xml:space="preserve"> e demais tributos </w:t>
      </w:r>
      <w:r w:rsidR="00664B08" w:rsidRPr="002E6BEC">
        <w:rPr>
          <w:rFonts w:ascii="Andalus" w:hAnsi="Andalus" w:cs="Andalus"/>
          <w:lang w:val="pt-BR"/>
        </w:rPr>
        <w:t xml:space="preserve">e encargos trabalhistas </w:t>
      </w:r>
      <w:r w:rsidR="000165C4" w:rsidRPr="002E6BEC">
        <w:rPr>
          <w:rFonts w:ascii="Andalus" w:hAnsi="Andalus" w:cs="Andalus"/>
          <w:lang w:val="pt-BR"/>
        </w:rPr>
        <w:t>inerentes à at</w:t>
      </w:r>
      <w:r w:rsidR="00664B08" w:rsidRPr="002E6BEC">
        <w:rPr>
          <w:rFonts w:ascii="Andalus" w:hAnsi="Andalus" w:cs="Andalus"/>
          <w:lang w:val="pt-BR"/>
        </w:rPr>
        <w:t>ividade desenvolvida pelo setor e informar os órgãos competentes;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h</w:t>
      </w:r>
      <w:r w:rsidR="000165C4" w:rsidRPr="002E6BEC">
        <w:rPr>
          <w:rFonts w:ascii="Andalus" w:hAnsi="Andalus" w:cs="Andalus"/>
          <w:lang w:val="pt-BR"/>
        </w:rPr>
        <w:t xml:space="preserve">) </w:t>
      </w:r>
      <w:r w:rsidR="00872B1B" w:rsidRPr="002E6BEC">
        <w:rPr>
          <w:rFonts w:ascii="Andalus" w:hAnsi="Andalus" w:cs="Andalus"/>
        </w:rPr>
        <w:t>preparar e controlar os atos de concessão de direitos e vantagens aos servidores previstos na legislação vigente;</w:t>
      </w:r>
    </w:p>
    <w:p w:rsidR="00872B1B" w:rsidRPr="002E6BEC" w:rsidRDefault="00095F80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i</w:t>
      </w:r>
      <w:r w:rsidR="000165C4" w:rsidRPr="002E6BEC">
        <w:rPr>
          <w:rFonts w:ascii="Andalus" w:hAnsi="Andalus" w:cs="Andalus"/>
          <w:lang w:val="pt-BR"/>
        </w:rPr>
        <w:t xml:space="preserve">) </w:t>
      </w:r>
      <w:r w:rsidR="00872B1B" w:rsidRPr="002E6BEC">
        <w:rPr>
          <w:rFonts w:ascii="Andalus" w:hAnsi="Andalus" w:cs="Andalus"/>
        </w:rPr>
        <w:t>providenciar esclarecimentos, certidões</w:t>
      </w:r>
      <w:r w:rsidR="00664B08" w:rsidRPr="002E6BEC">
        <w:rPr>
          <w:rFonts w:ascii="Andalus" w:hAnsi="Andalus" w:cs="Andalus"/>
          <w:lang w:val="pt-BR"/>
        </w:rPr>
        <w:t xml:space="preserve">, </w:t>
      </w:r>
      <w:r w:rsidR="00872B1B" w:rsidRPr="002E6BEC">
        <w:rPr>
          <w:rFonts w:ascii="Andalus" w:hAnsi="Andalus" w:cs="Andalus"/>
        </w:rPr>
        <w:t>orientações</w:t>
      </w:r>
      <w:r w:rsidR="00664B08" w:rsidRPr="002E6BEC">
        <w:rPr>
          <w:rFonts w:ascii="Andalus" w:hAnsi="Andalus" w:cs="Andalus"/>
          <w:lang w:val="pt-BR"/>
        </w:rPr>
        <w:t xml:space="preserve"> e relatórios</w:t>
      </w:r>
      <w:r w:rsidR="00872B1B" w:rsidRPr="002E6BEC">
        <w:rPr>
          <w:rFonts w:ascii="Andalus" w:hAnsi="Andalus" w:cs="Andalus"/>
        </w:rPr>
        <w:t xml:space="preserve"> sobre o mandato legislativo de </w:t>
      </w:r>
      <w:r w:rsidR="006E6480" w:rsidRPr="002E6BEC">
        <w:rPr>
          <w:rFonts w:ascii="Andalus" w:hAnsi="Andalus" w:cs="Andalus"/>
        </w:rPr>
        <w:t>Vereador</w:t>
      </w:r>
      <w:r w:rsidR="00872B1B" w:rsidRPr="002E6BEC">
        <w:rPr>
          <w:rFonts w:ascii="Andalus" w:hAnsi="Andalus" w:cs="Andalus"/>
        </w:rPr>
        <w:t>es e da vid</w:t>
      </w:r>
      <w:r w:rsidR="00E46925" w:rsidRPr="002E6BEC">
        <w:rPr>
          <w:rFonts w:ascii="Andalus" w:hAnsi="Andalus" w:cs="Andalus"/>
        </w:rPr>
        <w:t>a funcional dos servidores</w:t>
      </w:r>
      <w:r w:rsidR="00E46925" w:rsidRPr="002E6BEC">
        <w:rPr>
          <w:rFonts w:ascii="Andalus" w:hAnsi="Andalus" w:cs="Andalus"/>
          <w:lang w:val="pt-BR"/>
        </w:rPr>
        <w:t>.</w:t>
      </w:r>
    </w:p>
    <w:p w:rsidR="00F84C90" w:rsidRPr="002E6BEC" w:rsidRDefault="00F84C90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p w:rsidR="00FE42E7" w:rsidRPr="002E6BEC" w:rsidRDefault="0056114B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b/>
          <w:lang w:val="pt-BR"/>
        </w:rPr>
        <w:t xml:space="preserve">Art. </w:t>
      </w:r>
      <w:r w:rsidR="00E15E8C" w:rsidRPr="002E6BEC">
        <w:rPr>
          <w:rFonts w:ascii="Andalus" w:hAnsi="Andalus" w:cs="Andalus"/>
          <w:b/>
          <w:lang w:val="pt-BR"/>
        </w:rPr>
        <w:t>9</w:t>
      </w:r>
      <w:r w:rsidRPr="002E6BEC">
        <w:rPr>
          <w:rFonts w:ascii="Andalus" w:hAnsi="Andalus" w:cs="Andalus"/>
          <w:b/>
          <w:lang w:val="pt-BR"/>
        </w:rPr>
        <w:t>º</w:t>
      </w:r>
      <w:r w:rsidR="00872B1B" w:rsidRPr="002E6BEC">
        <w:rPr>
          <w:rFonts w:ascii="Andalus" w:hAnsi="Andalus" w:cs="Andalus"/>
        </w:rPr>
        <w:t xml:space="preserve"> – </w:t>
      </w:r>
      <w:r w:rsidR="00E46925" w:rsidRPr="002E6BEC">
        <w:rPr>
          <w:rFonts w:ascii="Andalus" w:hAnsi="Andalus" w:cs="Andalus"/>
          <w:lang w:val="pt-BR"/>
        </w:rPr>
        <w:t>Ao Departamento</w:t>
      </w:r>
      <w:r w:rsidR="00791475" w:rsidRPr="002E6BEC">
        <w:rPr>
          <w:rFonts w:ascii="Andalus" w:hAnsi="Andalus" w:cs="Andalus"/>
        </w:rPr>
        <w:t xml:space="preserve"> de Expediente</w:t>
      </w:r>
      <w:r w:rsidR="00E3729E" w:rsidRPr="002E6BEC">
        <w:rPr>
          <w:rFonts w:ascii="Andalus" w:hAnsi="Andalus" w:cs="Andalus"/>
          <w:lang w:val="pt-BR"/>
        </w:rPr>
        <w:t>, Protocolo e Gestão de Documentos</w:t>
      </w:r>
      <w:r w:rsidR="00516D57" w:rsidRPr="002E6BEC">
        <w:rPr>
          <w:rFonts w:ascii="Andalus" w:hAnsi="Andalus" w:cs="Andalus"/>
        </w:rPr>
        <w:t xml:space="preserve"> </w:t>
      </w:r>
      <w:r w:rsidR="00791475" w:rsidRPr="002E6BEC">
        <w:rPr>
          <w:rFonts w:ascii="Andalus" w:hAnsi="Andalus" w:cs="Andalus"/>
        </w:rPr>
        <w:t>compete planejar,</w:t>
      </w:r>
      <w:r w:rsidR="00516D57" w:rsidRPr="002E6BEC">
        <w:rPr>
          <w:rFonts w:ascii="Andalus" w:hAnsi="Andalus" w:cs="Andalus"/>
        </w:rPr>
        <w:t xml:space="preserve"> </w:t>
      </w:r>
      <w:r w:rsidR="00E3729E" w:rsidRPr="002E6BEC">
        <w:rPr>
          <w:rFonts w:ascii="Andalus" w:hAnsi="Andalus" w:cs="Andalus"/>
        </w:rPr>
        <w:t>coordenar, controlar</w:t>
      </w:r>
      <w:r w:rsidR="00E3729E" w:rsidRPr="002E6BEC">
        <w:rPr>
          <w:rFonts w:ascii="Andalus" w:hAnsi="Andalus" w:cs="Andalus"/>
          <w:lang w:val="pt-BR"/>
        </w:rPr>
        <w:t xml:space="preserve"> e</w:t>
      </w:r>
      <w:r w:rsidR="00791475" w:rsidRPr="002E6BEC">
        <w:rPr>
          <w:rFonts w:ascii="Andalus" w:hAnsi="Andalus" w:cs="Andalus"/>
        </w:rPr>
        <w:t xml:space="preserve"> promover a execução das atividades inerentes a sua unidade de atuação</w:t>
      </w:r>
      <w:r w:rsidR="00C75518" w:rsidRPr="002E6BEC">
        <w:rPr>
          <w:rFonts w:ascii="Andalus" w:hAnsi="Andalus" w:cs="Andalus"/>
          <w:lang w:val="pt-BR"/>
        </w:rPr>
        <w:t>, e</w:t>
      </w:r>
      <w:r w:rsidR="00E157EF" w:rsidRPr="002E6BEC">
        <w:rPr>
          <w:rFonts w:ascii="Andalus" w:hAnsi="Andalus" w:cs="Andalus"/>
          <w:lang w:val="pt-BR"/>
        </w:rPr>
        <w:t>:</w:t>
      </w:r>
    </w:p>
    <w:p w:rsidR="00E157EF" w:rsidRPr="002E6BEC" w:rsidRDefault="00E157EF" w:rsidP="00E157EF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I – </w:t>
      </w:r>
      <w:r w:rsidRPr="002E6BEC">
        <w:rPr>
          <w:rFonts w:ascii="Andalus" w:hAnsi="Andalus" w:cs="Andalus"/>
        </w:rPr>
        <w:t>providenciar a expedição de toda a correspondência da Câmara, anotando a data de envio;</w:t>
      </w:r>
    </w:p>
    <w:p w:rsidR="00E157EF" w:rsidRPr="002E6BEC" w:rsidRDefault="00E157EF" w:rsidP="00E157EF">
      <w:pPr>
        <w:pStyle w:val="Corpodetexto"/>
        <w:spacing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II – efetuar o controle da tramitação dos documentos, registrando</w:t>
      </w:r>
      <w:r w:rsidR="001B0F8C" w:rsidRPr="002E6BEC">
        <w:rPr>
          <w:rFonts w:ascii="Andalus" w:hAnsi="Andalus" w:cs="Andalus"/>
          <w:lang w:val="pt-BR"/>
        </w:rPr>
        <w:t xml:space="preserve"> e atualizando</w:t>
      </w:r>
      <w:r w:rsidRPr="002E6BEC">
        <w:rPr>
          <w:rFonts w:ascii="Andalus" w:hAnsi="Andalus" w:cs="Andalus"/>
          <w:lang w:val="pt-BR"/>
        </w:rPr>
        <w:t xml:space="preserve"> seu andamento, bem como o controle de permanência nas respectivas unidades administrativas ou organizacionais</w:t>
      </w:r>
      <w:r w:rsidR="009A0F8F" w:rsidRPr="002E6BEC">
        <w:rPr>
          <w:rFonts w:ascii="Andalus" w:hAnsi="Andalus" w:cs="Andalus"/>
          <w:lang w:val="pt-BR"/>
        </w:rPr>
        <w:t xml:space="preserve"> respeitando as regras procedimentais</w:t>
      </w:r>
      <w:r w:rsidRPr="002E6BEC">
        <w:rPr>
          <w:rFonts w:ascii="Andalus" w:hAnsi="Andalus" w:cs="Andalus"/>
          <w:lang w:val="pt-BR"/>
        </w:rPr>
        <w:t>;</w:t>
      </w:r>
    </w:p>
    <w:p w:rsidR="00E157EF" w:rsidRPr="002E6BEC" w:rsidRDefault="00E157EF" w:rsidP="00E157EF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III – </w:t>
      </w:r>
      <w:r w:rsidR="001B0F8C" w:rsidRPr="002E6BEC">
        <w:rPr>
          <w:rFonts w:ascii="Andalus" w:hAnsi="Andalus" w:cs="Andalus"/>
          <w:lang w:val="pt-BR"/>
        </w:rPr>
        <w:t>prestar informações à p</w:t>
      </w:r>
      <w:r w:rsidRPr="002E6BEC">
        <w:rPr>
          <w:rFonts w:ascii="Andalus" w:hAnsi="Andalus" w:cs="Andalus"/>
          <w:lang w:val="pt-BR"/>
        </w:rPr>
        <w:t xml:space="preserve">residência, </w:t>
      </w:r>
      <w:r w:rsidR="006E6480" w:rsidRPr="002E6BEC">
        <w:rPr>
          <w:rFonts w:ascii="Andalus" w:hAnsi="Andalus" w:cs="Andalus"/>
          <w:lang w:val="pt-BR"/>
        </w:rPr>
        <w:t>Vereador</w:t>
      </w:r>
      <w:r w:rsidRPr="002E6BEC">
        <w:rPr>
          <w:rFonts w:ascii="Andalus" w:hAnsi="Andalus" w:cs="Andalus"/>
          <w:lang w:val="pt-BR"/>
        </w:rPr>
        <w:t>es e demais superiores sobre processos e outros documentos recebidos e expedidos;</w:t>
      </w:r>
    </w:p>
    <w:p w:rsidR="00E157EF" w:rsidRPr="002E6BEC" w:rsidRDefault="00E157EF" w:rsidP="00E157EF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IV – controlar as atividades de informação ao cidadão;</w:t>
      </w:r>
    </w:p>
    <w:p w:rsidR="00E157EF" w:rsidRPr="002E6BEC" w:rsidRDefault="001B0F8C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V – </w:t>
      </w:r>
      <w:r w:rsidR="00E157EF" w:rsidRPr="002E6BEC">
        <w:rPr>
          <w:rFonts w:ascii="Andalus" w:hAnsi="Andalus" w:cs="Andalus"/>
        </w:rPr>
        <w:t>manter arquivo de autoridades, bem como das entidades com as quais a Câmara mantém correspondência, com respectivos endereços, telefones e e-mail</w:t>
      </w:r>
      <w:r w:rsidR="00AA39DE" w:rsidRPr="002E6BEC">
        <w:rPr>
          <w:rFonts w:ascii="Andalus" w:hAnsi="Andalus" w:cs="Andalus"/>
          <w:lang w:val="pt-BR"/>
        </w:rPr>
        <w:t>;</w:t>
      </w:r>
    </w:p>
    <w:p w:rsidR="001B0F8C" w:rsidRPr="002E6BEC" w:rsidRDefault="001B0F8C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VI – protocolar, registrar, autuar e controlar todos os documentos recebidos pela Câmara que devam ser objeto de processo administrativo;</w:t>
      </w:r>
    </w:p>
    <w:p w:rsidR="00872B1B" w:rsidRPr="002E6BEC" w:rsidRDefault="001B0F8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proofErr w:type="spellStart"/>
      <w:r w:rsidRPr="002E6BEC">
        <w:rPr>
          <w:rFonts w:ascii="Andalus" w:hAnsi="Andalus" w:cs="Andalus"/>
          <w:lang w:val="pt-BR"/>
        </w:rPr>
        <w:t>VII</w:t>
      </w:r>
      <w:proofErr w:type="spellEnd"/>
      <w:r w:rsidRPr="002E6BEC">
        <w:rPr>
          <w:rFonts w:ascii="Andalus" w:hAnsi="Andalus" w:cs="Andalus"/>
          <w:lang w:val="pt-BR"/>
        </w:rPr>
        <w:t xml:space="preserve"> – e</w:t>
      </w:r>
      <w:proofErr w:type="spellStart"/>
      <w:r w:rsidR="00872B1B" w:rsidRPr="002E6BEC">
        <w:rPr>
          <w:rFonts w:ascii="Andalus" w:hAnsi="Andalus" w:cs="Andalus"/>
        </w:rPr>
        <w:t>fetuar</w:t>
      </w:r>
      <w:proofErr w:type="spellEnd"/>
      <w:r w:rsidR="00872B1B" w:rsidRPr="002E6BEC">
        <w:rPr>
          <w:rFonts w:ascii="Andalus" w:hAnsi="Andalus" w:cs="Andalus"/>
        </w:rPr>
        <w:t xml:space="preserve"> o recebimento, registro, classificação, fechamento e guarda de todos os processos, documentos e demais papéis que forem enviados para arquivamento pelas unidades;</w:t>
      </w:r>
    </w:p>
    <w:p w:rsidR="005A4EA7" w:rsidRPr="002E6BEC" w:rsidRDefault="001B0F8C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VIII – </w:t>
      </w:r>
      <w:r w:rsidR="00872B1B" w:rsidRPr="002E6BEC">
        <w:rPr>
          <w:rFonts w:ascii="Andalus" w:hAnsi="Andalus" w:cs="Andalus"/>
        </w:rPr>
        <w:t>manter em perfeita ordem toda a documentaçã</w:t>
      </w:r>
      <w:r w:rsidR="005A4EA7" w:rsidRPr="002E6BEC">
        <w:rPr>
          <w:rFonts w:ascii="Andalus" w:hAnsi="Andalus" w:cs="Andalus"/>
        </w:rPr>
        <w:t>o arquivada de forma a localizar, com presteza e exatidão, quando requisitados ou procurados para busca;</w:t>
      </w:r>
    </w:p>
    <w:p w:rsidR="005A4EA7" w:rsidRPr="002E6BEC" w:rsidRDefault="00AA39DE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IX </w:t>
      </w:r>
      <w:r w:rsidR="001B0F8C" w:rsidRPr="002E6BEC">
        <w:rPr>
          <w:rFonts w:ascii="Andalus" w:hAnsi="Andalus" w:cs="Andalus"/>
          <w:lang w:val="pt-BR"/>
        </w:rPr>
        <w:t xml:space="preserve">– </w:t>
      </w:r>
      <w:r w:rsidR="005A4EA7" w:rsidRPr="002E6BEC">
        <w:rPr>
          <w:rFonts w:ascii="Andalus" w:hAnsi="Andalus" w:cs="Andalus"/>
        </w:rPr>
        <w:t>providenciar a restauração de documentos quando se fizer necessário;</w:t>
      </w:r>
    </w:p>
    <w:p w:rsidR="005A4EA7" w:rsidRPr="002E6BEC" w:rsidRDefault="00AA39DE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X – </w:t>
      </w:r>
      <w:r w:rsidR="005A4EA7" w:rsidRPr="002E6BEC">
        <w:rPr>
          <w:rFonts w:ascii="Andalus" w:hAnsi="Andalus" w:cs="Andalus"/>
        </w:rPr>
        <w:t>atender aos pedidos de requisição de processos e demais documentos, quando forem solicitados</w:t>
      </w:r>
      <w:r w:rsidRPr="002E6BEC">
        <w:rPr>
          <w:rFonts w:ascii="Andalus" w:hAnsi="Andalus" w:cs="Andalus"/>
          <w:lang w:val="pt-BR"/>
        </w:rPr>
        <w:t xml:space="preserve"> pelos servidores ou população</w:t>
      </w:r>
      <w:r w:rsidR="005A4EA7" w:rsidRPr="002E6BEC">
        <w:rPr>
          <w:rFonts w:ascii="Andalus" w:hAnsi="Andalus" w:cs="Andalus"/>
        </w:rPr>
        <w:t>;</w:t>
      </w:r>
    </w:p>
    <w:p w:rsidR="005A4EA7" w:rsidRPr="002E6BEC" w:rsidRDefault="00AA39DE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XI –</w:t>
      </w:r>
      <w:r w:rsidR="002C138E" w:rsidRPr="002E6BEC">
        <w:rPr>
          <w:rFonts w:ascii="Andalus" w:hAnsi="Andalus" w:cs="Andalus"/>
        </w:rPr>
        <w:t xml:space="preserve"> </w:t>
      </w:r>
      <w:r w:rsidR="005A4EA7" w:rsidRPr="002E6BEC">
        <w:rPr>
          <w:rFonts w:ascii="Andalus" w:hAnsi="Andalus" w:cs="Andalus"/>
        </w:rPr>
        <w:t>manter biblioteca, contendo documentos históricos e de interesse geral, legislação, livros e periódicos de utilidade para o desempenho das funções legislativas;</w:t>
      </w:r>
    </w:p>
    <w:p w:rsidR="005A4EA7" w:rsidRPr="002E6BEC" w:rsidRDefault="00AA39DE" w:rsidP="00AA39DE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XII –</w:t>
      </w:r>
      <w:r w:rsidR="002C138E" w:rsidRPr="002E6BEC">
        <w:rPr>
          <w:rFonts w:ascii="Andalus" w:hAnsi="Andalus" w:cs="Andalus"/>
        </w:rPr>
        <w:t xml:space="preserve"> </w:t>
      </w:r>
      <w:r w:rsidR="005A4EA7" w:rsidRPr="002E6BEC">
        <w:rPr>
          <w:rFonts w:ascii="Andalus" w:hAnsi="Andalus" w:cs="Andalus"/>
        </w:rPr>
        <w:t>manter em absoluta ordem, de forma a facilitar as consultas, as coleções de Diários O</w:t>
      </w:r>
      <w:r w:rsidRPr="002E6BEC">
        <w:rPr>
          <w:rFonts w:ascii="Andalus" w:hAnsi="Andalus" w:cs="Andalus"/>
        </w:rPr>
        <w:t>ficiais e jornais do Município</w:t>
      </w:r>
      <w:r w:rsidRPr="002E6BEC">
        <w:rPr>
          <w:rFonts w:ascii="Andalus" w:hAnsi="Andalus" w:cs="Andalus"/>
          <w:lang w:val="pt-BR"/>
        </w:rPr>
        <w:t>;</w:t>
      </w:r>
    </w:p>
    <w:p w:rsidR="00E62C59" w:rsidRPr="002E6BEC" w:rsidRDefault="00E62C59" w:rsidP="00E62C59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XIII – </w:t>
      </w:r>
      <w:r w:rsidRPr="002E6BEC">
        <w:rPr>
          <w:rFonts w:ascii="Andalus" w:hAnsi="Andalus" w:cs="Andalus"/>
        </w:rPr>
        <w:t>promover a guarda e controle de toda documentação produzida pela Câmara, bem como a reprodução de documentos e a coordenação do processamento eletrônico dos sistemas administrativos e legislativos</w:t>
      </w:r>
      <w:r w:rsidRPr="002E6BEC">
        <w:rPr>
          <w:rFonts w:ascii="Andalus" w:hAnsi="Andalus" w:cs="Andalus"/>
          <w:lang w:val="pt-BR"/>
        </w:rPr>
        <w:t>.</w:t>
      </w:r>
    </w:p>
    <w:p w:rsidR="00E62C59" w:rsidRPr="002E6BEC" w:rsidRDefault="00E62C59" w:rsidP="00AA39DE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p w:rsidR="00791475" w:rsidRPr="002E6BEC" w:rsidRDefault="002C138E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b/>
        </w:rPr>
        <w:t xml:space="preserve">Art. </w:t>
      </w:r>
      <w:r w:rsidR="00E15E8C" w:rsidRPr="002E6BEC">
        <w:rPr>
          <w:rFonts w:ascii="Andalus" w:hAnsi="Andalus" w:cs="Andalus"/>
          <w:b/>
          <w:lang w:val="pt-BR"/>
        </w:rPr>
        <w:t>10</w:t>
      </w:r>
      <w:r w:rsidRPr="002E6BEC">
        <w:rPr>
          <w:rFonts w:ascii="Andalus" w:hAnsi="Andalus" w:cs="Andalus"/>
        </w:rPr>
        <w:t xml:space="preserve"> - </w:t>
      </w:r>
      <w:r w:rsidR="00E46925" w:rsidRPr="002E6BEC">
        <w:rPr>
          <w:rFonts w:ascii="Andalus" w:hAnsi="Andalus" w:cs="Andalus"/>
          <w:lang w:val="pt-BR"/>
        </w:rPr>
        <w:t xml:space="preserve">Ao Departamento </w:t>
      </w:r>
      <w:r w:rsidR="00791475" w:rsidRPr="002E6BEC">
        <w:rPr>
          <w:rFonts w:ascii="Andalus" w:hAnsi="Andalus" w:cs="Andalus"/>
        </w:rPr>
        <w:t>de Finanças compete planejar, coordenar, controlar</w:t>
      </w:r>
      <w:r w:rsidR="00C75518" w:rsidRPr="002E6BEC">
        <w:rPr>
          <w:rFonts w:ascii="Andalus" w:hAnsi="Andalus" w:cs="Andalus"/>
          <w:lang w:val="pt-BR"/>
        </w:rPr>
        <w:t xml:space="preserve"> e</w:t>
      </w:r>
      <w:r w:rsidR="00791475" w:rsidRPr="002E6BEC">
        <w:rPr>
          <w:rFonts w:ascii="Andalus" w:hAnsi="Andalus" w:cs="Andalus"/>
        </w:rPr>
        <w:t xml:space="preserve"> promover a execução das atividades inerentes a sua unidade de atuação</w:t>
      </w:r>
      <w:r w:rsidR="00C75518" w:rsidRPr="002E6BEC">
        <w:rPr>
          <w:rFonts w:ascii="Andalus" w:hAnsi="Andalus" w:cs="Andalus"/>
          <w:lang w:val="pt-BR"/>
        </w:rPr>
        <w:t>, e:</w:t>
      </w:r>
    </w:p>
    <w:p w:rsidR="002C138E" w:rsidRPr="002E6BEC" w:rsidRDefault="00A4192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I –</w:t>
      </w:r>
      <w:r w:rsidR="002C138E" w:rsidRPr="002E6BEC">
        <w:rPr>
          <w:rFonts w:ascii="Andalus" w:hAnsi="Andalus" w:cs="Andalus"/>
        </w:rPr>
        <w:t xml:space="preserve"> efetuar a escrituração de acordo com as normas estabelecidas por lei;</w:t>
      </w:r>
    </w:p>
    <w:p w:rsidR="002C138E" w:rsidRPr="002E6BEC" w:rsidRDefault="00A4192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II – </w:t>
      </w:r>
      <w:r w:rsidR="002C138E" w:rsidRPr="002E6BEC">
        <w:rPr>
          <w:rFonts w:ascii="Andalus" w:hAnsi="Andalus" w:cs="Andalus"/>
        </w:rPr>
        <w:t>controlar a execução do orçamento em todas as suas fases, promovendo o empenho prévio das despesas;</w:t>
      </w:r>
    </w:p>
    <w:p w:rsidR="002C138E" w:rsidRPr="002E6BEC" w:rsidRDefault="00A4192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III – </w:t>
      </w:r>
      <w:r w:rsidR="002C138E" w:rsidRPr="002E6BEC">
        <w:rPr>
          <w:rFonts w:ascii="Andalus" w:hAnsi="Andalus" w:cs="Andalus"/>
        </w:rPr>
        <w:t>promover a liquidação das despesas e efetuar os pagamentos;</w:t>
      </w:r>
    </w:p>
    <w:p w:rsidR="002C138E" w:rsidRPr="002E6BEC" w:rsidRDefault="00A4192B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IV – </w:t>
      </w:r>
      <w:r w:rsidR="002C138E" w:rsidRPr="002E6BEC">
        <w:rPr>
          <w:rFonts w:ascii="Andalus" w:hAnsi="Andalus" w:cs="Andalus"/>
        </w:rPr>
        <w:t>elaborar balancetes mensais e o balanço anual;</w:t>
      </w:r>
    </w:p>
    <w:p w:rsidR="002C138E" w:rsidRPr="002E6BEC" w:rsidRDefault="00451EC1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 – </w:t>
      </w:r>
      <w:r w:rsidR="002C138E" w:rsidRPr="002E6BEC">
        <w:rPr>
          <w:rFonts w:ascii="Andalus" w:hAnsi="Andalus" w:cs="Andalus"/>
        </w:rPr>
        <w:t>informar e instruir processos de pagamento de despesas</w:t>
      </w:r>
      <w:r w:rsidRPr="002E6BEC">
        <w:rPr>
          <w:rFonts w:ascii="Andalus" w:hAnsi="Andalus" w:cs="Andalus"/>
          <w:lang w:val="pt-BR"/>
        </w:rPr>
        <w:t xml:space="preserve"> com estudos financeiros e de impacto</w:t>
      </w:r>
      <w:r w:rsidR="002C138E" w:rsidRPr="002E6BEC">
        <w:rPr>
          <w:rFonts w:ascii="Andalus" w:hAnsi="Andalus" w:cs="Andalus"/>
        </w:rPr>
        <w:t>, verificando a respectiva documentação, conferindo as faturas, notas fiscais e outros elementos lançados na nota de empenho correspondente;</w:t>
      </w:r>
    </w:p>
    <w:p w:rsidR="002C138E" w:rsidRPr="002E6BEC" w:rsidRDefault="00451EC1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VI – </w:t>
      </w:r>
      <w:r w:rsidR="002C138E" w:rsidRPr="002E6BEC">
        <w:rPr>
          <w:rFonts w:ascii="Andalus" w:hAnsi="Andalus" w:cs="Andalus"/>
        </w:rPr>
        <w:t>examinar o balanço anual e os ba</w:t>
      </w:r>
      <w:r w:rsidRPr="002E6BEC">
        <w:rPr>
          <w:rFonts w:ascii="Andalus" w:hAnsi="Andalus" w:cs="Andalus"/>
        </w:rPr>
        <w:t xml:space="preserve">lancetes mensais da </w:t>
      </w:r>
      <w:r w:rsidRPr="002E6BEC">
        <w:rPr>
          <w:rFonts w:ascii="Andalus" w:hAnsi="Andalus" w:cs="Andalus"/>
          <w:lang w:val="pt-BR"/>
        </w:rPr>
        <w:t>Câmara;</w:t>
      </w:r>
    </w:p>
    <w:p w:rsidR="00E46925" w:rsidRPr="002E6BEC" w:rsidRDefault="00451EC1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>VII –</w:t>
      </w:r>
      <w:r w:rsidR="002C138E" w:rsidRPr="002E6BEC">
        <w:rPr>
          <w:rFonts w:ascii="Andalus" w:hAnsi="Andalus" w:cs="Andalus"/>
        </w:rPr>
        <w:t xml:space="preserve"> pr</w:t>
      </w:r>
      <w:r w:rsidR="00E46925" w:rsidRPr="002E6BEC">
        <w:rPr>
          <w:rFonts w:ascii="Andalus" w:hAnsi="Andalus" w:cs="Andalus"/>
        </w:rPr>
        <w:t>omover a preparação dos cheques</w:t>
      </w:r>
      <w:r w:rsidR="00E46925" w:rsidRPr="002E6BEC">
        <w:rPr>
          <w:rFonts w:ascii="Andalus" w:hAnsi="Andalus" w:cs="Andalus"/>
          <w:lang w:val="pt-BR"/>
        </w:rPr>
        <w:t xml:space="preserve"> de interesse da Câmara;</w:t>
      </w:r>
    </w:p>
    <w:p w:rsidR="002C138E" w:rsidRPr="002E6BEC" w:rsidRDefault="00E46925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VIII – </w:t>
      </w:r>
      <w:r w:rsidR="002C138E" w:rsidRPr="002E6BEC">
        <w:rPr>
          <w:rFonts w:ascii="Andalus" w:hAnsi="Andalus" w:cs="Andalus"/>
        </w:rPr>
        <w:t xml:space="preserve">elaborar o projeto da proposta de orçamento de acordo com a orientação estabelecida pela Presidência, ouvido </w:t>
      </w:r>
      <w:r w:rsidRPr="002E6BEC">
        <w:rPr>
          <w:rFonts w:ascii="Andalus" w:hAnsi="Andalus" w:cs="Andalus"/>
          <w:lang w:val="pt-BR"/>
        </w:rPr>
        <w:t>as unidades administrativas</w:t>
      </w:r>
      <w:r w:rsidR="002C138E" w:rsidRPr="002E6BEC">
        <w:rPr>
          <w:rFonts w:ascii="Andalus" w:hAnsi="Andalus" w:cs="Andalus"/>
        </w:rPr>
        <w:t>;</w:t>
      </w:r>
    </w:p>
    <w:p w:rsidR="002C138E" w:rsidRPr="002E6BEC" w:rsidRDefault="00E46925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IX – </w:t>
      </w:r>
      <w:r w:rsidR="002C138E" w:rsidRPr="002E6BEC">
        <w:rPr>
          <w:rFonts w:ascii="Andalus" w:hAnsi="Andalus" w:cs="Andalus"/>
        </w:rPr>
        <w:t>corroborar na elaboração de minutas de projeto de lei, ou de resolução, dispondo sobre abertura de créditos adicionais em conformidade com as determinações</w:t>
      </w:r>
      <w:r w:rsidR="00925798" w:rsidRPr="002E6BEC">
        <w:rPr>
          <w:rFonts w:ascii="Andalus" w:hAnsi="Andalus" w:cs="Andalus"/>
        </w:rPr>
        <w:t xml:space="preserve"> </w:t>
      </w:r>
      <w:r w:rsidR="002C138E" w:rsidRPr="002E6BEC">
        <w:rPr>
          <w:rFonts w:ascii="Andalus" w:hAnsi="Andalus" w:cs="Andalus"/>
        </w:rPr>
        <w:t>do Presidente da Câmara;</w:t>
      </w:r>
    </w:p>
    <w:p w:rsidR="002C138E" w:rsidRPr="002E6BEC" w:rsidRDefault="00E46925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X – </w:t>
      </w:r>
      <w:r w:rsidR="002C138E" w:rsidRPr="002E6BEC">
        <w:rPr>
          <w:rFonts w:ascii="Andalus" w:hAnsi="Andalus" w:cs="Andalus"/>
        </w:rPr>
        <w:t xml:space="preserve">preparar e encaminhar </w:t>
      </w:r>
      <w:r w:rsidR="00212303" w:rsidRPr="002E6BEC">
        <w:rPr>
          <w:rFonts w:ascii="Andalus" w:hAnsi="Andalus" w:cs="Andalus"/>
          <w:lang w:val="pt-BR"/>
        </w:rPr>
        <w:t xml:space="preserve">aos órgãos competentes a </w:t>
      </w:r>
      <w:r w:rsidR="002C138E" w:rsidRPr="002E6BEC">
        <w:rPr>
          <w:rFonts w:ascii="Andalus" w:hAnsi="Andalus" w:cs="Andalus"/>
        </w:rPr>
        <w:t>prestação de contas da Mesa da Câmara, observando os prazos legais.</w:t>
      </w:r>
    </w:p>
    <w:p w:rsidR="002C138E" w:rsidRPr="002E6BEC" w:rsidRDefault="00212303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XI – </w:t>
      </w:r>
      <w:r w:rsidR="002C138E" w:rsidRPr="002E6BEC">
        <w:rPr>
          <w:rFonts w:ascii="Andalus" w:hAnsi="Andalus" w:cs="Andalus"/>
        </w:rPr>
        <w:t>controlar o movimento do numerário pelo livro-caixa e pelas contas correntes bancárias;</w:t>
      </w:r>
    </w:p>
    <w:p w:rsidR="00212303" w:rsidRPr="002E6BEC" w:rsidRDefault="00212303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XII – </w:t>
      </w:r>
      <w:r w:rsidR="002C138E" w:rsidRPr="002E6BEC">
        <w:rPr>
          <w:rFonts w:ascii="Andalus" w:hAnsi="Andalus" w:cs="Andalus"/>
        </w:rPr>
        <w:t>realizar depósitos e retirar talões de cheques para movimentação da conta bancária da Câmara;</w:t>
      </w:r>
    </w:p>
    <w:p w:rsidR="002C138E" w:rsidRPr="002E6BEC" w:rsidRDefault="00212303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XIII – </w:t>
      </w:r>
      <w:r w:rsidR="002C138E" w:rsidRPr="002E6BEC">
        <w:rPr>
          <w:rFonts w:ascii="Andalus" w:hAnsi="Andalus" w:cs="Andalus"/>
        </w:rPr>
        <w:t>controlar os pagamentos a ser</w:t>
      </w:r>
      <w:r w:rsidRPr="002E6BEC">
        <w:rPr>
          <w:rFonts w:ascii="Andalus" w:hAnsi="Andalus" w:cs="Andalus"/>
          <w:lang w:val="pt-BR"/>
        </w:rPr>
        <w:t>em</w:t>
      </w:r>
      <w:r w:rsidR="002C138E" w:rsidRPr="002E6BEC">
        <w:rPr>
          <w:rFonts w:ascii="Andalus" w:hAnsi="Andalus" w:cs="Andalus"/>
        </w:rPr>
        <w:t xml:space="preserve"> liberado</w:t>
      </w:r>
      <w:r w:rsidRPr="002E6BEC">
        <w:rPr>
          <w:rFonts w:ascii="Andalus" w:hAnsi="Andalus" w:cs="Andalus"/>
          <w:lang w:val="pt-BR"/>
        </w:rPr>
        <w:t>s</w:t>
      </w:r>
      <w:r w:rsidR="002C138E" w:rsidRPr="002E6BEC">
        <w:rPr>
          <w:rFonts w:ascii="Andalus" w:hAnsi="Andalus" w:cs="Andalus"/>
        </w:rPr>
        <w:t xml:space="preserve"> mantendo em dia </w:t>
      </w:r>
      <w:r w:rsidR="00E62C59" w:rsidRPr="002E6BEC">
        <w:rPr>
          <w:rFonts w:ascii="Andalus" w:hAnsi="Andalus" w:cs="Andalus"/>
        </w:rPr>
        <w:t>o balanço bancário e financeiro</w:t>
      </w:r>
      <w:r w:rsidR="00E62C59" w:rsidRPr="002E6BEC">
        <w:rPr>
          <w:rFonts w:ascii="Andalus" w:hAnsi="Andalus" w:cs="Andalus"/>
          <w:lang w:val="pt-BR"/>
        </w:rPr>
        <w:t>.</w:t>
      </w:r>
    </w:p>
    <w:p w:rsidR="002C138E" w:rsidRPr="002E6BEC" w:rsidRDefault="002C138E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</w:p>
    <w:p w:rsidR="005A4EA7" w:rsidRPr="002E6BEC" w:rsidRDefault="00AC4538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b/>
        </w:rPr>
        <w:t>Art. 1</w:t>
      </w:r>
      <w:r w:rsidR="00E15E8C" w:rsidRPr="002E6BEC">
        <w:rPr>
          <w:rFonts w:ascii="Andalus" w:hAnsi="Andalus" w:cs="Andalus"/>
          <w:b/>
          <w:lang w:val="pt-BR"/>
        </w:rPr>
        <w:t>1</w:t>
      </w:r>
      <w:r w:rsidRPr="002E6BEC">
        <w:rPr>
          <w:rFonts w:ascii="Andalus" w:hAnsi="Andalus" w:cs="Andalus"/>
        </w:rPr>
        <w:t xml:space="preserve"> – </w:t>
      </w:r>
      <w:r w:rsidR="002B7E5A" w:rsidRPr="002E6BEC">
        <w:rPr>
          <w:rFonts w:ascii="Andalus" w:hAnsi="Andalus" w:cs="Andalus"/>
          <w:lang w:val="pt-BR"/>
        </w:rPr>
        <w:t xml:space="preserve">Ao Departamento </w:t>
      </w:r>
      <w:r w:rsidRPr="002E6BEC">
        <w:rPr>
          <w:rFonts w:ascii="Andalus" w:hAnsi="Andalus" w:cs="Andalus"/>
        </w:rPr>
        <w:t>Legislativ</w:t>
      </w:r>
      <w:r w:rsidR="002B7E5A" w:rsidRPr="002E6BEC">
        <w:rPr>
          <w:rFonts w:ascii="Andalus" w:hAnsi="Andalus" w:cs="Andalus"/>
          <w:lang w:val="pt-BR"/>
        </w:rPr>
        <w:t>o</w:t>
      </w:r>
      <w:r w:rsidRPr="002E6BEC">
        <w:rPr>
          <w:rFonts w:ascii="Andalus" w:hAnsi="Andalus" w:cs="Andalus"/>
        </w:rPr>
        <w:t xml:space="preserve"> compete planejar, coordenar, controlar e promover a execução das atividade</w:t>
      </w:r>
      <w:r w:rsidR="00837D9B" w:rsidRPr="002E6BEC">
        <w:rPr>
          <w:rFonts w:ascii="Andalus" w:hAnsi="Andalus" w:cs="Andalus"/>
        </w:rPr>
        <w:t>s inerentes a sua unidade de atuação</w:t>
      </w:r>
      <w:r w:rsidR="002B7E5A" w:rsidRPr="002E6BEC">
        <w:rPr>
          <w:rFonts w:ascii="Andalus" w:hAnsi="Andalus" w:cs="Andalus"/>
          <w:lang w:val="pt-BR"/>
        </w:rPr>
        <w:t>, e:</w:t>
      </w:r>
    </w:p>
    <w:p w:rsidR="00A44EA9" w:rsidRPr="002E6BEC" w:rsidRDefault="002B7E5A" w:rsidP="00A44EA9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</w:rPr>
        <w:t xml:space="preserve">I – protocolar </w:t>
      </w:r>
      <w:r w:rsidRPr="002E6BEC">
        <w:rPr>
          <w:rFonts w:ascii="Andalus" w:hAnsi="Andalus" w:cs="Andalus"/>
          <w:lang w:val="pt-BR"/>
        </w:rPr>
        <w:t xml:space="preserve">as proposituras feitas pelos </w:t>
      </w:r>
      <w:r w:rsidR="006E6480" w:rsidRPr="002E6BEC">
        <w:rPr>
          <w:rFonts w:ascii="Andalus" w:hAnsi="Andalus" w:cs="Andalus"/>
          <w:lang w:val="pt-BR"/>
        </w:rPr>
        <w:t>Vereador</w:t>
      </w:r>
      <w:r w:rsidRPr="002E6BEC">
        <w:rPr>
          <w:rFonts w:ascii="Andalus" w:hAnsi="Andalus" w:cs="Andalus"/>
          <w:lang w:val="pt-BR"/>
        </w:rPr>
        <w:t>es autuando-as quando necessário</w:t>
      </w:r>
      <w:r w:rsidR="005F52FF" w:rsidRPr="002E6BEC">
        <w:rPr>
          <w:rFonts w:ascii="Andalus" w:hAnsi="Andalus" w:cs="Andalus"/>
          <w:lang w:val="pt-BR"/>
        </w:rPr>
        <w:t xml:space="preserve"> e verificando possíveis duplicidades</w:t>
      </w:r>
      <w:r w:rsidRPr="002E6BEC">
        <w:rPr>
          <w:rFonts w:ascii="Andalus" w:hAnsi="Andalus" w:cs="Andalus"/>
          <w:lang w:val="pt-BR"/>
        </w:rPr>
        <w:t>;</w:t>
      </w:r>
    </w:p>
    <w:p w:rsidR="00A44EA9" w:rsidRPr="002E6BEC" w:rsidRDefault="002B7E5A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I</w:t>
      </w:r>
      <w:r w:rsidR="005F52FF" w:rsidRPr="002E6BEC">
        <w:rPr>
          <w:rFonts w:ascii="Andalus" w:hAnsi="Andalus" w:cs="Andalus"/>
          <w:lang w:val="pt-BR"/>
        </w:rPr>
        <w:t>I</w:t>
      </w:r>
      <w:r w:rsidRPr="002E6BEC">
        <w:rPr>
          <w:rFonts w:ascii="Andalus" w:hAnsi="Andalus" w:cs="Andalus"/>
          <w:lang w:val="pt-BR"/>
        </w:rPr>
        <w:t xml:space="preserve"> – </w:t>
      </w:r>
      <w:r w:rsidR="00A44EA9" w:rsidRPr="002E6BEC">
        <w:rPr>
          <w:rFonts w:ascii="Andalus" w:hAnsi="Andalus" w:cs="Andalus"/>
        </w:rPr>
        <w:t>registrar os prazos para apreciação dos vetos;</w:t>
      </w:r>
    </w:p>
    <w:p w:rsidR="00A44EA9" w:rsidRPr="002E6BEC" w:rsidRDefault="002B7E5A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III – </w:t>
      </w:r>
      <w:r w:rsidR="00A44EA9" w:rsidRPr="002E6BEC">
        <w:rPr>
          <w:rFonts w:ascii="Andalus" w:hAnsi="Andalus" w:cs="Andalus"/>
        </w:rPr>
        <w:t>anotar, após cada sessão, os resultados das discussões e votações;</w:t>
      </w:r>
    </w:p>
    <w:p w:rsidR="00A44EA9" w:rsidRPr="002E6BEC" w:rsidRDefault="00043A70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IV –</w:t>
      </w:r>
      <w:r w:rsidR="00A44EA9" w:rsidRPr="002E6BEC">
        <w:rPr>
          <w:rFonts w:ascii="Andalus" w:hAnsi="Andalus" w:cs="Andalus"/>
        </w:rPr>
        <w:t xml:space="preserve"> redigir as atas das Sessões;</w:t>
      </w:r>
    </w:p>
    <w:p w:rsidR="00A44EA9" w:rsidRPr="002E6BEC" w:rsidRDefault="00043A70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 – </w:t>
      </w:r>
      <w:r w:rsidR="00A44EA9" w:rsidRPr="002E6BEC">
        <w:rPr>
          <w:rFonts w:ascii="Andalus" w:hAnsi="Andalus" w:cs="Andalus"/>
        </w:rPr>
        <w:t>conferir os textos das leis publicadas com os respectivos autógrafos comunicando as incoerências observadas;</w:t>
      </w:r>
    </w:p>
    <w:p w:rsidR="00A44EA9" w:rsidRPr="002E6BEC" w:rsidRDefault="005F52FF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VI – </w:t>
      </w:r>
      <w:r w:rsidR="00A44EA9" w:rsidRPr="002E6BEC">
        <w:rPr>
          <w:rFonts w:ascii="Andalus" w:hAnsi="Andalus" w:cs="Andalus"/>
        </w:rPr>
        <w:t>escriturar os livros de presença, inscrição de oradores na Tribuna Livre, explicação pessoal e outros que se relacionem com a realização das sessões;</w:t>
      </w:r>
    </w:p>
    <w:p w:rsidR="00A44EA9" w:rsidRPr="002E6BEC" w:rsidRDefault="005F52FF" w:rsidP="00A44EA9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VII – </w:t>
      </w:r>
      <w:r w:rsidR="00A44EA9" w:rsidRPr="002E6BEC">
        <w:rPr>
          <w:rFonts w:ascii="Andalus" w:hAnsi="Andalus" w:cs="Andalus"/>
        </w:rPr>
        <w:t>digitar os autógrafos de lei, decretos legislativos, leis promulgadas pela Câmara, resoluções, atos da Mesa, atos da Presidência, portarias e demais expedientes;</w:t>
      </w:r>
    </w:p>
    <w:p w:rsidR="005A4EA7" w:rsidRPr="002E6BEC" w:rsidRDefault="005F52FF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lang w:val="pt-BR"/>
        </w:rPr>
        <w:t xml:space="preserve">VIII – auxiliar </w:t>
      </w:r>
      <w:r w:rsidR="005A4EA7" w:rsidRPr="002E6BEC">
        <w:rPr>
          <w:rFonts w:ascii="Andalus" w:hAnsi="Andalus" w:cs="Andalus"/>
        </w:rPr>
        <w:t>as Comissões</w:t>
      </w:r>
      <w:r w:rsidRPr="002E6BEC">
        <w:rPr>
          <w:rFonts w:ascii="Andalus" w:hAnsi="Andalus" w:cs="Andalus"/>
          <w:lang w:val="pt-BR"/>
        </w:rPr>
        <w:t xml:space="preserve"> permanentes e provisórias da Câmara</w:t>
      </w:r>
      <w:r w:rsidR="00E62C59" w:rsidRPr="002E6BEC">
        <w:rPr>
          <w:rFonts w:ascii="Andalus" w:hAnsi="Andalus" w:cs="Andalus"/>
          <w:lang w:val="pt-BR"/>
        </w:rPr>
        <w:t xml:space="preserve"> em suas atividades e reuniões;</w:t>
      </w:r>
    </w:p>
    <w:p w:rsidR="005A4EA7" w:rsidRPr="002E6BEC" w:rsidRDefault="005F52FF" w:rsidP="00925798">
      <w:pPr>
        <w:pStyle w:val="Corpodetexto"/>
        <w:suppressAutoHyphens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IX – </w:t>
      </w:r>
      <w:r w:rsidR="005A4EA7" w:rsidRPr="002E6BEC">
        <w:rPr>
          <w:rFonts w:ascii="Andalus" w:hAnsi="Andalus" w:cs="Andalus"/>
        </w:rPr>
        <w:t xml:space="preserve">submeter a despacho dos Presidentes das Comissões, os processos e papéis </w:t>
      </w:r>
      <w:r w:rsidR="00837D9B" w:rsidRPr="002E6BEC">
        <w:rPr>
          <w:rFonts w:ascii="Andalus" w:hAnsi="Andalus" w:cs="Andalus"/>
        </w:rPr>
        <w:t>a</w:t>
      </w:r>
      <w:r w:rsidR="005A4EA7" w:rsidRPr="002E6BEC">
        <w:rPr>
          <w:rFonts w:ascii="Andalus" w:hAnsi="Andalus" w:cs="Andalus"/>
        </w:rPr>
        <w:t xml:space="preserve"> elas distribuídos;</w:t>
      </w:r>
    </w:p>
    <w:p w:rsidR="005A4EA7" w:rsidRPr="002E6BEC" w:rsidRDefault="00E62C59" w:rsidP="00925798">
      <w:pPr>
        <w:pStyle w:val="Corpodetexto"/>
        <w:suppressAutoHyphens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X – </w:t>
      </w:r>
      <w:r w:rsidR="005A4EA7" w:rsidRPr="002E6BEC">
        <w:rPr>
          <w:rFonts w:ascii="Andalus" w:hAnsi="Andalus" w:cs="Andalus"/>
        </w:rPr>
        <w:t xml:space="preserve">comunicar à unidade </w:t>
      </w:r>
      <w:r w:rsidRPr="002E6BEC">
        <w:rPr>
          <w:rFonts w:ascii="Andalus" w:hAnsi="Andalus" w:cs="Andalus"/>
          <w:lang w:val="pt-BR"/>
        </w:rPr>
        <w:t>a</w:t>
      </w:r>
      <w:proofErr w:type="spellStart"/>
      <w:r w:rsidR="005A4EA7" w:rsidRPr="002E6BEC">
        <w:rPr>
          <w:rFonts w:ascii="Andalus" w:hAnsi="Andalus" w:cs="Andalus"/>
        </w:rPr>
        <w:t>dministrativa</w:t>
      </w:r>
      <w:proofErr w:type="spellEnd"/>
      <w:r w:rsidR="005A4EA7" w:rsidRPr="002E6BEC">
        <w:rPr>
          <w:rFonts w:ascii="Andalus" w:hAnsi="Andalus" w:cs="Andalus"/>
        </w:rPr>
        <w:t>, para registro</w:t>
      </w:r>
      <w:r w:rsidR="007B678A" w:rsidRPr="002E6BEC">
        <w:rPr>
          <w:rFonts w:ascii="Andalus" w:hAnsi="Andalus" w:cs="Andalus"/>
        </w:rPr>
        <w:t xml:space="preserve"> e anotação, da tramitação dos </w:t>
      </w:r>
      <w:r w:rsidR="005A4EA7" w:rsidRPr="002E6BEC">
        <w:rPr>
          <w:rFonts w:ascii="Andalus" w:hAnsi="Andalus" w:cs="Andalus"/>
        </w:rPr>
        <w:t>documentos encaminhados às Comissões;</w:t>
      </w:r>
    </w:p>
    <w:p w:rsidR="005A4EA7" w:rsidRPr="002E6BEC" w:rsidRDefault="00E62C59" w:rsidP="00925798">
      <w:pPr>
        <w:pStyle w:val="Corpodetexto"/>
        <w:suppressAutoHyphens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 xml:space="preserve">XI – </w:t>
      </w:r>
      <w:r w:rsidR="005A4EA7" w:rsidRPr="002E6BEC">
        <w:rPr>
          <w:rFonts w:ascii="Andalus" w:hAnsi="Andalus" w:cs="Andalus"/>
        </w:rPr>
        <w:t xml:space="preserve">incluir os processos apreciados pelas Comissões na ordem do dia, ou quando o Presidente da Comissão determinar a ida dos processos </w:t>
      </w:r>
      <w:r w:rsidRPr="002E6BEC">
        <w:rPr>
          <w:rFonts w:ascii="Andalus" w:hAnsi="Andalus" w:cs="Andalus"/>
          <w:lang w:val="pt-BR"/>
        </w:rPr>
        <w:t>ao Executivo Municipal</w:t>
      </w:r>
      <w:r w:rsidR="005A4EA7" w:rsidRPr="002E6BEC">
        <w:rPr>
          <w:rFonts w:ascii="Andalus" w:hAnsi="Andalus" w:cs="Andalus"/>
        </w:rPr>
        <w:t>;</w:t>
      </w:r>
    </w:p>
    <w:p w:rsidR="00B82670" w:rsidRPr="002E6BEC" w:rsidRDefault="00E62C59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proofErr w:type="spellStart"/>
      <w:r w:rsidRPr="002E6BEC">
        <w:rPr>
          <w:rFonts w:ascii="Andalus" w:hAnsi="Andalus" w:cs="Andalus"/>
          <w:lang w:val="pt-BR"/>
        </w:rPr>
        <w:t>XII</w:t>
      </w:r>
      <w:proofErr w:type="spellEnd"/>
      <w:r w:rsidRPr="002E6BEC">
        <w:rPr>
          <w:rFonts w:ascii="Andalus" w:hAnsi="Andalus" w:cs="Andalus"/>
          <w:lang w:val="pt-BR"/>
        </w:rPr>
        <w:t xml:space="preserve"> – o</w:t>
      </w:r>
      <w:proofErr w:type="spellStart"/>
      <w:r w:rsidR="005A4EA7" w:rsidRPr="002E6BEC">
        <w:rPr>
          <w:rFonts w:ascii="Andalus" w:hAnsi="Andalus" w:cs="Andalus"/>
        </w:rPr>
        <w:t>rganizar</w:t>
      </w:r>
      <w:proofErr w:type="spellEnd"/>
      <w:r w:rsidR="00095F80" w:rsidRPr="002E6BEC">
        <w:rPr>
          <w:rFonts w:ascii="Andalus" w:hAnsi="Andalus" w:cs="Andalus"/>
          <w:lang w:val="pt-BR"/>
        </w:rPr>
        <w:t>, compilar</w:t>
      </w:r>
      <w:r w:rsidR="005A4EA7" w:rsidRPr="002E6BEC">
        <w:rPr>
          <w:rFonts w:ascii="Andalus" w:hAnsi="Andalus" w:cs="Andalus"/>
        </w:rPr>
        <w:t xml:space="preserve"> e manter os fichários de leis, decretos legislativos, resoluções, jurisprudências e demais legislações r</w:t>
      </w:r>
      <w:r w:rsidRPr="002E6BEC">
        <w:rPr>
          <w:rFonts w:ascii="Andalus" w:hAnsi="Andalus" w:cs="Andalus"/>
        </w:rPr>
        <w:t xml:space="preserve">eferentes </w:t>
      </w:r>
      <w:proofErr w:type="gramStart"/>
      <w:r w:rsidRPr="002E6BEC">
        <w:rPr>
          <w:rFonts w:ascii="Andalus" w:hAnsi="Andalus" w:cs="Andalus"/>
        </w:rPr>
        <w:t>à</w:t>
      </w:r>
      <w:proofErr w:type="gramEnd"/>
      <w:r w:rsidRPr="002E6BEC">
        <w:rPr>
          <w:rFonts w:ascii="Andalus" w:hAnsi="Andalus" w:cs="Andalus"/>
        </w:rPr>
        <w:t xml:space="preserve"> assuntos municipais</w:t>
      </w:r>
      <w:r w:rsidRPr="002E6BEC">
        <w:rPr>
          <w:rFonts w:ascii="Andalus" w:hAnsi="Andalus" w:cs="Andalus"/>
          <w:lang w:val="pt-BR"/>
        </w:rPr>
        <w:t>.</w:t>
      </w:r>
    </w:p>
    <w:p w:rsidR="005A4EA7" w:rsidRPr="002E6BEC" w:rsidRDefault="00E62C59" w:rsidP="00925798">
      <w:pPr>
        <w:pStyle w:val="Corpodetexto"/>
        <w:suppressAutoHyphens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X</w:t>
      </w:r>
      <w:r w:rsidR="00095F80" w:rsidRPr="002E6BEC">
        <w:rPr>
          <w:rFonts w:ascii="Andalus" w:hAnsi="Andalus" w:cs="Andalus"/>
          <w:lang w:val="pt-BR"/>
        </w:rPr>
        <w:t xml:space="preserve">III </w:t>
      </w:r>
      <w:r w:rsidRPr="002E6BEC">
        <w:rPr>
          <w:rFonts w:ascii="Andalus" w:hAnsi="Andalus" w:cs="Andalus"/>
          <w:lang w:val="pt-BR"/>
        </w:rPr>
        <w:t xml:space="preserve">– </w:t>
      </w:r>
      <w:r w:rsidR="005A4EA7" w:rsidRPr="002E6BEC">
        <w:rPr>
          <w:rFonts w:ascii="Andalus" w:hAnsi="Andalus" w:cs="Andalus"/>
        </w:rPr>
        <w:t>fornecer cópias de leis, decretos legislativos, resoluções ou outros atos às autoridades competentes;</w:t>
      </w:r>
    </w:p>
    <w:p w:rsidR="00C0369F" w:rsidRPr="002E6BEC" w:rsidRDefault="00E62C59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  <w:r w:rsidRPr="002E6BEC">
        <w:rPr>
          <w:rFonts w:ascii="Andalus" w:hAnsi="Andalus" w:cs="Andalus"/>
          <w:lang w:val="pt-BR"/>
        </w:rPr>
        <w:t>X</w:t>
      </w:r>
      <w:r w:rsidR="00095F80" w:rsidRPr="002E6BEC">
        <w:rPr>
          <w:rFonts w:ascii="Andalus" w:hAnsi="Andalus" w:cs="Andalus"/>
          <w:lang w:val="pt-BR"/>
        </w:rPr>
        <w:t>I</w:t>
      </w:r>
      <w:r w:rsidRPr="002E6BEC">
        <w:rPr>
          <w:rFonts w:ascii="Andalus" w:hAnsi="Andalus" w:cs="Andalus"/>
          <w:lang w:val="pt-BR"/>
        </w:rPr>
        <w:t xml:space="preserve">V – </w:t>
      </w:r>
      <w:r w:rsidR="00C0369F" w:rsidRPr="002E6BEC">
        <w:rPr>
          <w:rFonts w:ascii="Andalus" w:hAnsi="Andalus" w:cs="Andalus"/>
        </w:rPr>
        <w:t xml:space="preserve">providenciar informações </w:t>
      </w:r>
      <w:r w:rsidRPr="002E6BEC">
        <w:rPr>
          <w:rFonts w:ascii="Andalus" w:hAnsi="Andalus" w:cs="Andalus"/>
          <w:lang w:val="pt-BR"/>
        </w:rPr>
        <w:t xml:space="preserve">atinentes à unidade administrativa </w:t>
      </w:r>
      <w:r w:rsidR="00C0369F" w:rsidRPr="002E6BEC">
        <w:rPr>
          <w:rFonts w:ascii="Andalus" w:hAnsi="Andalus" w:cs="Andalus"/>
        </w:rPr>
        <w:t xml:space="preserve">que lhe forem solicitadas pelos </w:t>
      </w:r>
      <w:r w:rsidR="006E6480" w:rsidRPr="002E6BEC">
        <w:rPr>
          <w:rFonts w:ascii="Andalus" w:hAnsi="Andalus" w:cs="Andalus"/>
          <w:lang w:val="pt-BR"/>
        </w:rPr>
        <w:t>Vereador</w:t>
      </w:r>
      <w:r w:rsidR="00C0369F" w:rsidRPr="002E6BEC">
        <w:rPr>
          <w:rFonts w:ascii="Andalus" w:hAnsi="Andalus" w:cs="Andalus"/>
        </w:rPr>
        <w:t xml:space="preserve">es </w:t>
      </w:r>
      <w:r w:rsidRPr="002E6BEC">
        <w:rPr>
          <w:rFonts w:ascii="Andalus" w:hAnsi="Andalus" w:cs="Andalus"/>
          <w:lang w:val="pt-BR"/>
        </w:rPr>
        <w:t>para elaboração de proposituras e outros atos;</w:t>
      </w:r>
    </w:p>
    <w:p w:rsidR="00C0369F" w:rsidRPr="002E6BEC" w:rsidRDefault="00C0369F" w:rsidP="00925798">
      <w:pPr>
        <w:pStyle w:val="Corpodetexto"/>
        <w:spacing w:after="0" w:line="360" w:lineRule="auto"/>
        <w:jc w:val="both"/>
        <w:rPr>
          <w:rFonts w:ascii="Andalus" w:hAnsi="Andalus" w:cs="Andalus"/>
        </w:rPr>
      </w:pPr>
    </w:p>
    <w:p w:rsidR="00C0369F" w:rsidRPr="002E6BEC" w:rsidRDefault="00C0369F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  <w:r w:rsidRPr="002E6BEC">
        <w:rPr>
          <w:rFonts w:ascii="Andalus" w:hAnsi="Andalus" w:cs="Andalus"/>
          <w:b/>
        </w:rPr>
        <w:t>Art.</w:t>
      </w:r>
      <w:r w:rsidR="00B82670" w:rsidRPr="002E6BEC">
        <w:rPr>
          <w:rFonts w:ascii="Andalus" w:hAnsi="Andalus" w:cs="Andalus"/>
          <w:b/>
        </w:rPr>
        <w:t>1</w:t>
      </w:r>
      <w:r w:rsidR="00E15E8C" w:rsidRPr="002E6BEC">
        <w:rPr>
          <w:rFonts w:ascii="Andalus" w:hAnsi="Andalus" w:cs="Andalus"/>
          <w:b/>
          <w:lang w:val="pt-BR"/>
        </w:rPr>
        <w:t>2</w:t>
      </w:r>
      <w:r w:rsidRPr="002E6BEC">
        <w:rPr>
          <w:rFonts w:ascii="Andalus" w:hAnsi="Andalus" w:cs="Andalus"/>
        </w:rPr>
        <w:t xml:space="preserve"> – Esta Resolução entra em vigor na data de sua publicação, revoga</w:t>
      </w:r>
      <w:r w:rsidR="002E6BEC">
        <w:rPr>
          <w:rFonts w:ascii="Andalus" w:hAnsi="Andalus" w:cs="Andalus"/>
        </w:rPr>
        <w:t>das as disposições em contrário</w:t>
      </w:r>
      <w:r w:rsidR="002E6BEC">
        <w:rPr>
          <w:rFonts w:ascii="Andalus" w:hAnsi="Andalus" w:cs="Andalus"/>
          <w:lang w:val="pt-BR"/>
        </w:rPr>
        <w:t>.</w:t>
      </w:r>
    </w:p>
    <w:p w:rsidR="002E6BEC" w:rsidRPr="0061136F" w:rsidRDefault="002E6BEC" w:rsidP="002E6BEC">
      <w:pPr>
        <w:spacing w:before="240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 xml:space="preserve">Câmara do Município de Valinhos, aos </w:t>
      </w:r>
      <w:r>
        <w:rPr>
          <w:rFonts w:ascii="Andalus" w:hAnsi="Andalus" w:cs="Andalus"/>
        </w:rPr>
        <w:t>14</w:t>
      </w:r>
      <w:r w:rsidRPr="0061136F">
        <w:rPr>
          <w:rFonts w:ascii="Andalus" w:hAnsi="Andalus" w:cs="Andalus"/>
        </w:rPr>
        <w:t xml:space="preserve"> de março de 2017.</w:t>
      </w:r>
    </w:p>
    <w:p w:rsidR="002E6BEC" w:rsidRDefault="002E6BEC" w:rsidP="002E6BEC">
      <w:pPr>
        <w:spacing w:before="240"/>
        <w:ind w:firstLine="2268"/>
        <w:jc w:val="both"/>
        <w:rPr>
          <w:rFonts w:ascii="Andalus" w:hAnsi="Andalus" w:cs="Andalus"/>
        </w:rPr>
      </w:pPr>
    </w:p>
    <w:p w:rsidR="002E6BEC" w:rsidRPr="0061136F" w:rsidRDefault="002E6BEC" w:rsidP="002E6BEC">
      <w:pPr>
        <w:spacing w:before="240"/>
        <w:ind w:firstLine="2268"/>
        <w:jc w:val="both"/>
        <w:rPr>
          <w:rFonts w:ascii="Andalus" w:hAnsi="Andalus" w:cs="Andalus"/>
        </w:rPr>
      </w:pP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ab/>
        <w:t>ISRAEL SCUPENARO</w:t>
      </w: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ab/>
        <w:t>Presidente</w:t>
      </w:r>
    </w:p>
    <w:p w:rsidR="002E6BEC" w:rsidRPr="0061136F" w:rsidRDefault="002E6BEC" w:rsidP="002E6BEC">
      <w:pPr>
        <w:spacing w:before="240"/>
        <w:ind w:firstLine="2268"/>
        <w:jc w:val="both"/>
        <w:rPr>
          <w:rFonts w:ascii="Andalus" w:hAnsi="Andalus" w:cs="Andalus"/>
        </w:rPr>
      </w:pP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ab/>
        <w:t>LUIZ MAYR NETO</w:t>
      </w: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 xml:space="preserve"> </w:t>
      </w:r>
      <w:r w:rsidRPr="0061136F">
        <w:rPr>
          <w:rFonts w:ascii="Andalus" w:hAnsi="Andalus" w:cs="Andalus"/>
        </w:rPr>
        <w:tab/>
        <w:t>1º Secretário</w:t>
      </w:r>
    </w:p>
    <w:p w:rsidR="002E6BEC" w:rsidRPr="0061136F" w:rsidRDefault="002E6BEC" w:rsidP="002E6BEC">
      <w:pPr>
        <w:spacing w:before="240"/>
        <w:ind w:firstLine="2268"/>
        <w:jc w:val="both"/>
        <w:rPr>
          <w:rFonts w:ascii="Andalus" w:hAnsi="Andalus" w:cs="Andalus"/>
        </w:rPr>
      </w:pP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ab/>
        <w:t>ALÉCIO CAU</w:t>
      </w:r>
    </w:p>
    <w:p w:rsidR="002E6BEC" w:rsidRPr="0061136F" w:rsidRDefault="002E6BEC" w:rsidP="002E6BEC">
      <w:pPr>
        <w:ind w:firstLine="2268"/>
        <w:jc w:val="both"/>
        <w:rPr>
          <w:rFonts w:ascii="Andalus" w:hAnsi="Andalus" w:cs="Andalus"/>
        </w:rPr>
      </w:pPr>
      <w:r w:rsidRPr="0061136F">
        <w:rPr>
          <w:rFonts w:ascii="Andalus" w:hAnsi="Andalus" w:cs="Andalus"/>
        </w:rPr>
        <w:tab/>
        <w:t>2º Secretário</w:t>
      </w:r>
    </w:p>
    <w:p w:rsidR="0029317B" w:rsidRDefault="0029317B" w:rsidP="00925798">
      <w:pPr>
        <w:pStyle w:val="Corpodetexto"/>
        <w:spacing w:after="0" w:line="360" w:lineRule="auto"/>
        <w:jc w:val="both"/>
        <w:rPr>
          <w:rFonts w:ascii="Andalus" w:hAnsi="Andalus" w:cs="Andalus"/>
          <w:lang w:val="pt-BR"/>
        </w:rPr>
      </w:pPr>
    </w:p>
    <w:sectPr w:rsidR="0029317B" w:rsidSect="002E6BEC">
      <w:pgSz w:w="11907" w:h="16840" w:code="9"/>
      <w:pgMar w:top="2694" w:right="1134" w:bottom="2211" w:left="1985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61" w:rsidRDefault="00686661">
      <w:r>
        <w:separator/>
      </w:r>
    </w:p>
  </w:endnote>
  <w:endnote w:type="continuationSeparator" w:id="0">
    <w:p w:rsidR="00686661" w:rsidRDefault="006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61" w:rsidRDefault="00686661">
      <w:r>
        <w:separator/>
      </w:r>
    </w:p>
  </w:footnote>
  <w:footnote w:type="continuationSeparator" w:id="0">
    <w:p w:rsidR="00686661" w:rsidRDefault="006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E362DBA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5CA4ADC"/>
    <w:multiLevelType w:val="hybridMultilevel"/>
    <w:tmpl w:val="11624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0112"/>
    <w:multiLevelType w:val="hybridMultilevel"/>
    <w:tmpl w:val="2ADE1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21E6"/>
    <w:multiLevelType w:val="hybridMultilevel"/>
    <w:tmpl w:val="684EFE4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703B"/>
    <w:multiLevelType w:val="hybridMultilevel"/>
    <w:tmpl w:val="F86E4D08"/>
    <w:lvl w:ilvl="0" w:tplc="BA5A8B4A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59A6C86"/>
    <w:multiLevelType w:val="hybridMultilevel"/>
    <w:tmpl w:val="483CB00C"/>
    <w:lvl w:ilvl="0" w:tplc="3BA21F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2426EA0"/>
    <w:multiLevelType w:val="hybridMultilevel"/>
    <w:tmpl w:val="8F1A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445E"/>
    <w:multiLevelType w:val="hybridMultilevel"/>
    <w:tmpl w:val="FB94F758"/>
    <w:lvl w:ilvl="0" w:tplc="83F0102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0F94986"/>
    <w:multiLevelType w:val="hybridMultilevel"/>
    <w:tmpl w:val="5DB448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11866"/>
    <w:multiLevelType w:val="hybridMultilevel"/>
    <w:tmpl w:val="C2364994"/>
    <w:lvl w:ilvl="0" w:tplc="469C5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B80C6A"/>
    <w:multiLevelType w:val="hybridMultilevel"/>
    <w:tmpl w:val="6338F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B"/>
    <w:rsid w:val="00000E78"/>
    <w:rsid w:val="000036C4"/>
    <w:rsid w:val="0000558B"/>
    <w:rsid w:val="00005DFB"/>
    <w:rsid w:val="00012594"/>
    <w:rsid w:val="00012A8D"/>
    <w:rsid w:val="0001397F"/>
    <w:rsid w:val="00013A19"/>
    <w:rsid w:val="000165C4"/>
    <w:rsid w:val="00020A98"/>
    <w:rsid w:val="00032899"/>
    <w:rsid w:val="00034C17"/>
    <w:rsid w:val="00043A70"/>
    <w:rsid w:val="00051453"/>
    <w:rsid w:val="000547A3"/>
    <w:rsid w:val="000556CA"/>
    <w:rsid w:val="00070B6F"/>
    <w:rsid w:val="00074A4C"/>
    <w:rsid w:val="00076F88"/>
    <w:rsid w:val="00081345"/>
    <w:rsid w:val="00081948"/>
    <w:rsid w:val="00082FEB"/>
    <w:rsid w:val="00084401"/>
    <w:rsid w:val="00086A51"/>
    <w:rsid w:val="00087226"/>
    <w:rsid w:val="00095F80"/>
    <w:rsid w:val="000A5DA8"/>
    <w:rsid w:val="000B7C79"/>
    <w:rsid w:val="000C5EDF"/>
    <w:rsid w:val="000C5FC2"/>
    <w:rsid w:val="000D18A0"/>
    <w:rsid w:val="000D4F64"/>
    <w:rsid w:val="000F675F"/>
    <w:rsid w:val="0012210B"/>
    <w:rsid w:val="00122734"/>
    <w:rsid w:val="00131249"/>
    <w:rsid w:val="00155225"/>
    <w:rsid w:val="00165B38"/>
    <w:rsid w:val="00170E1F"/>
    <w:rsid w:val="0018187A"/>
    <w:rsid w:val="0018188E"/>
    <w:rsid w:val="00182484"/>
    <w:rsid w:val="00193E82"/>
    <w:rsid w:val="00197655"/>
    <w:rsid w:val="001A1750"/>
    <w:rsid w:val="001A6163"/>
    <w:rsid w:val="001B0F8C"/>
    <w:rsid w:val="001C2B9A"/>
    <w:rsid w:val="001D5B01"/>
    <w:rsid w:val="001F1544"/>
    <w:rsid w:val="00212303"/>
    <w:rsid w:val="00213314"/>
    <w:rsid w:val="00215DDB"/>
    <w:rsid w:val="00222903"/>
    <w:rsid w:val="00225016"/>
    <w:rsid w:val="00225D2D"/>
    <w:rsid w:val="002368DE"/>
    <w:rsid w:val="00236EB1"/>
    <w:rsid w:val="00247655"/>
    <w:rsid w:val="00250BC0"/>
    <w:rsid w:val="002779A7"/>
    <w:rsid w:val="00281F87"/>
    <w:rsid w:val="0028625A"/>
    <w:rsid w:val="00286DDC"/>
    <w:rsid w:val="00291900"/>
    <w:rsid w:val="00292B53"/>
    <w:rsid w:val="0029317B"/>
    <w:rsid w:val="002A7B7C"/>
    <w:rsid w:val="002B30B4"/>
    <w:rsid w:val="002B6990"/>
    <w:rsid w:val="002B7E5A"/>
    <w:rsid w:val="002C02D0"/>
    <w:rsid w:val="002C0961"/>
    <w:rsid w:val="002C138E"/>
    <w:rsid w:val="002D4868"/>
    <w:rsid w:val="002D511C"/>
    <w:rsid w:val="002D5F55"/>
    <w:rsid w:val="002E6BEC"/>
    <w:rsid w:val="002F498D"/>
    <w:rsid w:val="002F606D"/>
    <w:rsid w:val="0030324B"/>
    <w:rsid w:val="003063AC"/>
    <w:rsid w:val="00311B4E"/>
    <w:rsid w:val="0031331F"/>
    <w:rsid w:val="003325FC"/>
    <w:rsid w:val="00337899"/>
    <w:rsid w:val="0034148B"/>
    <w:rsid w:val="00341D48"/>
    <w:rsid w:val="0034295B"/>
    <w:rsid w:val="0035691F"/>
    <w:rsid w:val="00365801"/>
    <w:rsid w:val="00367457"/>
    <w:rsid w:val="00374881"/>
    <w:rsid w:val="0037780D"/>
    <w:rsid w:val="003834F0"/>
    <w:rsid w:val="00385C74"/>
    <w:rsid w:val="00386CB5"/>
    <w:rsid w:val="003A29AE"/>
    <w:rsid w:val="003B725E"/>
    <w:rsid w:val="003C422D"/>
    <w:rsid w:val="003C79AD"/>
    <w:rsid w:val="003C7F7A"/>
    <w:rsid w:val="003D12BB"/>
    <w:rsid w:val="003D356A"/>
    <w:rsid w:val="003E1077"/>
    <w:rsid w:val="003F5BE5"/>
    <w:rsid w:val="003F6A4E"/>
    <w:rsid w:val="004062BC"/>
    <w:rsid w:val="0040641D"/>
    <w:rsid w:val="00415993"/>
    <w:rsid w:val="00415DDD"/>
    <w:rsid w:val="00422AAD"/>
    <w:rsid w:val="00425C55"/>
    <w:rsid w:val="00441373"/>
    <w:rsid w:val="004435F1"/>
    <w:rsid w:val="00445F11"/>
    <w:rsid w:val="00451EC1"/>
    <w:rsid w:val="00457EEC"/>
    <w:rsid w:val="004659B1"/>
    <w:rsid w:val="00467319"/>
    <w:rsid w:val="0046737B"/>
    <w:rsid w:val="00467851"/>
    <w:rsid w:val="0047635E"/>
    <w:rsid w:val="00477031"/>
    <w:rsid w:val="004C40D1"/>
    <w:rsid w:val="004C59B0"/>
    <w:rsid w:val="004C7D01"/>
    <w:rsid w:val="004F1768"/>
    <w:rsid w:val="004F6909"/>
    <w:rsid w:val="00501AA2"/>
    <w:rsid w:val="00505F4F"/>
    <w:rsid w:val="005168CF"/>
    <w:rsid w:val="00516D57"/>
    <w:rsid w:val="00530346"/>
    <w:rsid w:val="00540292"/>
    <w:rsid w:val="00553758"/>
    <w:rsid w:val="005607BB"/>
    <w:rsid w:val="0056114B"/>
    <w:rsid w:val="00572345"/>
    <w:rsid w:val="00586348"/>
    <w:rsid w:val="0059234C"/>
    <w:rsid w:val="005A4EA7"/>
    <w:rsid w:val="005A79F0"/>
    <w:rsid w:val="005A7DA6"/>
    <w:rsid w:val="005B3747"/>
    <w:rsid w:val="005B58D2"/>
    <w:rsid w:val="005B6562"/>
    <w:rsid w:val="005B6D15"/>
    <w:rsid w:val="005C275B"/>
    <w:rsid w:val="005C6F6E"/>
    <w:rsid w:val="005D13F9"/>
    <w:rsid w:val="005D50C1"/>
    <w:rsid w:val="005F18B3"/>
    <w:rsid w:val="005F52FF"/>
    <w:rsid w:val="005F532E"/>
    <w:rsid w:val="0060065F"/>
    <w:rsid w:val="00611376"/>
    <w:rsid w:val="006123CC"/>
    <w:rsid w:val="00615897"/>
    <w:rsid w:val="006243D5"/>
    <w:rsid w:val="00632EAF"/>
    <w:rsid w:val="00652752"/>
    <w:rsid w:val="006541DC"/>
    <w:rsid w:val="00660CEF"/>
    <w:rsid w:val="00664B08"/>
    <w:rsid w:val="00667752"/>
    <w:rsid w:val="00674380"/>
    <w:rsid w:val="00674C9C"/>
    <w:rsid w:val="00683CEF"/>
    <w:rsid w:val="00686661"/>
    <w:rsid w:val="006934E7"/>
    <w:rsid w:val="00697E8B"/>
    <w:rsid w:val="006A3532"/>
    <w:rsid w:val="006A4112"/>
    <w:rsid w:val="006C4D81"/>
    <w:rsid w:val="006C5E4F"/>
    <w:rsid w:val="006D1B69"/>
    <w:rsid w:val="006D497C"/>
    <w:rsid w:val="006E2CB7"/>
    <w:rsid w:val="006E6480"/>
    <w:rsid w:val="006E6559"/>
    <w:rsid w:val="006F12AB"/>
    <w:rsid w:val="00704B4E"/>
    <w:rsid w:val="0070727B"/>
    <w:rsid w:val="007222D4"/>
    <w:rsid w:val="00723C38"/>
    <w:rsid w:val="007277C7"/>
    <w:rsid w:val="00731A21"/>
    <w:rsid w:val="00734AD2"/>
    <w:rsid w:val="00734C10"/>
    <w:rsid w:val="0073557B"/>
    <w:rsid w:val="007406A0"/>
    <w:rsid w:val="00743BC4"/>
    <w:rsid w:val="00754A5B"/>
    <w:rsid w:val="00767211"/>
    <w:rsid w:val="007738D5"/>
    <w:rsid w:val="00791475"/>
    <w:rsid w:val="007A5A49"/>
    <w:rsid w:val="007B563F"/>
    <w:rsid w:val="007B678A"/>
    <w:rsid w:val="007C33A0"/>
    <w:rsid w:val="007D2E92"/>
    <w:rsid w:val="007D3740"/>
    <w:rsid w:val="007D5C32"/>
    <w:rsid w:val="007D7B38"/>
    <w:rsid w:val="007E16C1"/>
    <w:rsid w:val="007F10A3"/>
    <w:rsid w:val="008176B7"/>
    <w:rsid w:val="008225A8"/>
    <w:rsid w:val="00827603"/>
    <w:rsid w:val="00833A02"/>
    <w:rsid w:val="00837D9B"/>
    <w:rsid w:val="00846A47"/>
    <w:rsid w:val="00852B10"/>
    <w:rsid w:val="00870E3A"/>
    <w:rsid w:val="00872A9D"/>
    <w:rsid w:val="00872B1B"/>
    <w:rsid w:val="00873F0E"/>
    <w:rsid w:val="00877855"/>
    <w:rsid w:val="008831FF"/>
    <w:rsid w:val="00886788"/>
    <w:rsid w:val="00891A97"/>
    <w:rsid w:val="00892967"/>
    <w:rsid w:val="008A45FF"/>
    <w:rsid w:val="008A5EB3"/>
    <w:rsid w:val="008A6081"/>
    <w:rsid w:val="00901512"/>
    <w:rsid w:val="00902D54"/>
    <w:rsid w:val="00903EF3"/>
    <w:rsid w:val="00910AFB"/>
    <w:rsid w:val="00915C91"/>
    <w:rsid w:val="00921A4D"/>
    <w:rsid w:val="00922E6B"/>
    <w:rsid w:val="00925798"/>
    <w:rsid w:val="0093486C"/>
    <w:rsid w:val="00937D5E"/>
    <w:rsid w:val="009417C5"/>
    <w:rsid w:val="00942F20"/>
    <w:rsid w:val="009432F9"/>
    <w:rsid w:val="00945D2C"/>
    <w:rsid w:val="00953117"/>
    <w:rsid w:val="0095772E"/>
    <w:rsid w:val="00960492"/>
    <w:rsid w:val="009703AE"/>
    <w:rsid w:val="0097781B"/>
    <w:rsid w:val="00984B7B"/>
    <w:rsid w:val="00992999"/>
    <w:rsid w:val="00994BC1"/>
    <w:rsid w:val="009A0F8F"/>
    <w:rsid w:val="009A3234"/>
    <w:rsid w:val="009A5C1D"/>
    <w:rsid w:val="009B41A8"/>
    <w:rsid w:val="009B5C67"/>
    <w:rsid w:val="009B74F7"/>
    <w:rsid w:val="009C4C7D"/>
    <w:rsid w:val="009C600E"/>
    <w:rsid w:val="009D3B56"/>
    <w:rsid w:val="009E05FE"/>
    <w:rsid w:val="009E1C86"/>
    <w:rsid w:val="009E40C1"/>
    <w:rsid w:val="009E7680"/>
    <w:rsid w:val="009F4C04"/>
    <w:rsid w:val="00A4192B"/>
    <w:rsid w:val="00A44EA9"/>
    <w:rsid w:val="00A60054"/>
    <w:rsid w:val="00A66852"/>
    <w:rsid w:val="00A77F11"/>
    <w:rsid w:val="00A80EBE"/>
    <w:rsid w:val="00A83FDE"/>
    <w:rsid w:val="00A9424A"/>
    <w:rsid w:val="00A94BA3"/>
    <w:rsid w:val="00A97003"/>
    <w:rsid w:val="00A9734B"/>
    <w:rsid w:val="00AA39DE"/>
    <w:rsid w:val="00AA6E5C"/>
    <w:rsid w:val="00AA76DB"/>
    <w:rsid w:val="00AC4538"/>
    <w:rsid w:val="00AD33EC"/>
    <w:rsid w:val="00AD7E2D"/>
    <w:rsid w:val="00AF4583"/>
    <w:rsid w:val="00AF6811"/>
    <w:rsid w:val="00B03031"/>
    <w:rsid w:val="00B03A14"/>
    <w:rsid w:val="00B064AB"/>
    <w:rsid w:val="00B07DA0"/>
    <w:rsid w:val="00B11BAD"/>
    <w:rsid w:val="00B16D4A"/>
    <w:rsid w:val="00B279F8"/>
    <w:rsid w:val="00B34B23"/>
    <w:rsid w:val="00B374F7"/>
    <w:rsid w:val="00B43FD6"/>
    <w:rsid w:val="00B5461F"/>
    <w:rsid w:val="00B653EE"/>
    <w:rsid w:val="00B73D1B"/>
    <w:rsid w:val="00B82670"/>
    <w:rsid w:val="00B85278"/>
    <w:rsid w:val="00B95658"/>
    <w:rsid w:val="00BA1C03"/>
    <w:rsid w:val="00BA20CF"/>
    <w:rsid w:val="00BA2478"/>
    <w:rsid w:val="00BA3671"/>
    <w:rsid w:val="00BC64CE"/>
    <w:rsid w:val="00BD1249"/>
    <w:rsid w:val="00BF0AC1"/>
    <w:rsid w:val="00BF5BBD"/>
    <w:rsid w:val="00C016B1"/>
    <w:rsid w:val="00C0369F"/>
    <w:rsid w:val="00C07138"/>
    <w:rsid w:val="00C10E4A"/>
    <w:rsid w:val="00C3707D"/>
    <w:rsid w:val="00C40FA8"/>
    <w:rsid w:val="00C41C93"/>
    <w:rsid w:val="00C4528F"/>
    <w:rsid w:val="00C46E5C"/>
    <w:rsid w:val="00C510F5"/>
    <w:rsid w:val="00C56F56"/>
    <w:rsid w:val="00C60C09"/>
    <w:rsid w:val="00C75518"/>
    <w:rsid w:val="00C775BF"/>
    <w:rsid w:val="00C85199"/>
    <w:rsid w:val="00CA22DE"/>
    <w:rsid w:val="00CA3CD3"/>
    <w:rsid w:val="00CA6514"/>
    <w:rsid w:val="00CB6C4D"/>
    <w:rsid w:val="00CC0E63"/>
    <w:rsid w:val="00CC4314"/>
    <w:rsid w:val="00CC622A"/>
    <w:rsid w:val="00CD5C82"/>
    <w:rsid w:val="00D01436"/>
    <w:rsid w:val="00D044EE"/>
    <w:rsid w:val="00D0525F"/>
    <w:rsid w:val="00D10EA9"/>
    <w:rsid w:val="00D11B1A"/>
    <w:rsid w:val="00D34517"/>
    <w:rsid w:val="00D45A64"/>
    <w:rsid w:val="00D500AA"/>
    <w:rsid w:val="00D65A98"/>
    <w:rsid w:val="00D80B9C"/>
    <w:rsid w:val="00D877CF"/>
    <w:rsid w:val="00D96184"/>
    <w:rsid w:val="00DB2807"/>
    <w:rsid w:val="00DC03A2"/>
    <w:rsid w:val="00DD04C2"/>
    <w:rsid w:val="00DE2C1C"/>
    <w:rsid w:val="00DE4F3C"/>
    <w:rsid w:val="00DE611A"/>
    <w:rsid w:val="00DF4FDC"/>
    <w:rsid w:val="00DF798B"/>
    <w:rsid w:val="00E0020D"/>
    <w:rsid w:val="00E04757"/>
    <w:rsid w:val="00E06F51"/>
    <w:rsid w:val="00E10345"/>
    <w:rsid w:val="00E103F8"/>
    <w:rsid w:val="00E12F9C"/>
    <w:rsid w:val="00E157EF"/>
    <w:rsid w:val="00E15E8C"/>
    <w:rsid w:val="00E16D43"/>
    <w:rsid w:val="00E20C68"/>
    <w:rsid w:val="00E23F77"/>
    <w:rsid w:val="00E24352"/>
    <w:rsid w:val="00E36B17"/>
    <w:rsid w:val="00E3729E"/>
    <w:rsid w:val="00E46925"/>
    <w:rsid w:val="00E50B96"/>
    <w:rsid w:val="00E62C59"/>
    <w:rsid w:val="00E63B13"/>
    <w:rsid w:val="00E6477D"/>
    <w:rsid w:val="00E649CF"/>
    <w:rsid w:val="00E87FF6"/>
    <w:rsid w:val="00EA1430"/>
    <w:rsid w:val="00EA32AB"/>
    <w:rsid w:val="00EB14EC"/>
    <w:rsid w:val="00EC3251"/>
    <w:rsid w:val="00EC757C"/>
    <w:rsid w:val="00EE4D28"/>
    <w:rsid w:val="00EF5F1C"/>
    <w:rsid w:val="00F07D91"/>
    <w:rsid w:val="00F10DC0"/>
    <w:rsid w:val="00F2324C"/>
    <w:rsid w:val="00F27CF9"/>
    <w:rsid w:val="00F3023A"/>
    <w:rsid w:val="00F31EEA"/>
    <w:rsid w:val="00F460C7"/>
    <w:rsid w:val="00F52140"/>
    <w:rsid w:val="00F6119C"/>
    <w:rsid w:val="00F635A8"/>
    <w:rsid w:val="00F66B19"/>
    <w:rsid w:val="00F701FD"/>
    <w:rsid w:val="00F70611"/>
    <w:rsid w:val="00F84C90"/>
    <w:rsid w:val="00F87673"/>
    <w:rsid w:val="00F9115C"/>
    <w:rsid w:val="00F94CE7"/>
    <w:rsid w:val="00F967FD"/>
    <w:rsid w:val="00FA25E1"/>
    <w:rsid w:val="00FA6307"/>
    <w:rsid w:val="00FA7A4B"/>
    <w:rsid w:val="00FB10BE"/>
    <w:rsid w:val="00FB6071"/>
    <w:rsid w:val="00FC64DD"/>
    <w:rsid w:val="00FE17C5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13F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3544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13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ind w:firstLine="1134"/>
    </w:pPr>
    <w:rPr>
      <w:rFonts w:ascii="Arial" w:hAnsi="Arial" w:cs="Arial"/>
      <w:szCs w:val="20"/>
    </w:rPr>
  </w:style>
  <w:style w:type="character" w:customStyle="1" w:styleId="Ttulo7Char">
    <w:name w:val="Título 7 Char"/>
    <w:link w:val="Ttulo7"/>
    <w:semiHidden/>
    <w:rsid w:val="005D13F9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D13F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5D13F9"/>
    <w:rPr>
      <w:sz w:val="24"/>
      <w:szCs w:val="24"/>
    </w:rPr>
  </w:style>
  <w:style w:type="paragraph" w:styleId="Corpodetexto2">
    <w:name w:val="Body Text 2"/>
    <w:basedOn w:val="Normal"/>
    <w:link w:val="Corpodetexto2Char"/>
    <w:rsid w:val="005D13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5D13F9"/>
    <w:rPr>
      <w:sz w:val="24"/>
      <w:szCs w:val="24"/>
    </w:rPr>
  </w:style>
  <w:style w:type="character" w:styleId="nfase">
    <w:name w:val="Emphasis"/>
    <w:uiPriority w:val="20"/>
    <w:qFormat/>
    <w:rsid w:val="003834F0"/>
    <w:rPr>
      <w:i/>
      <w:iCs/>
    </w:rPr>
  </w:style>
  <w:style w:type="character" w:styleId="Forte">
    <w:name w:val="Strong"/>
    <w:uiPriority w:val="22"/>
    <w:qFormat/>
    <w:rsid w:val="00E04757"/>
    <w:rPr>
      <w:b/>
      <w:bCs/>
    </w:rPr>
  </w:style>
  <w:style w:type="paragraph" w:styleId="Ttulo">
    <w:name w:val="Title"/>
    <w:basedOn w:val="Normal"/>
    <w:next w:val="Normal"/>
    <w:link w:val="TtuloChar"/>
    <w:qFormat/>
    <w:rsid w:val="004F6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4F6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6909"/>
    <w:pPr>
      <w:ind w:left="708"/>
    </w:pPr>
  </w:style>
  <w:style w:type="paragraph" w:styleId="NormalWeb">
    <w:name w:val="Normal (Web)"/>
    <w:basedOn w:val="Normal"/>
    <w:uiPriority w:val="99"/>
    <w:unhideWhenUsed/>
    <w:rsid w:val="007D3740"/>
    <w:pPr>
      <w:spacing w:before="100" w:beforeAutospacing="1" w:after="100" w:afterAutospacing="1"/>
    </w:pPr>
  </w:style>
  <w:style w:type="paragraph" w:customStyle="1" w:styleId="Default">
    <w:name w:val="Default"/>
    <w:rsid w:val="00F61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25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2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E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13F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3544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13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ind w:firstLine="1134"/>
    </w:pPr>
    <w:rPr>
      <w:rFonts w:ascii="Arial" w:hAnsi="Arial" w:cs="Arial"/>
      <w:szCs w:val="20"/>
    </w:rPr>
  </w:style>
  <w:style w:type="character" w:customStyle="1" w:styleId="Ttulo7Char">
    <w:name w:val="Título 7 Char"/>
    <w:link w:val="Ttulo7"/>
    <w:semiHidden/>
    <w:rsid w:val="005D13F9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D13F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5D13F9"/>
    <w:rPr>
      <w:sz w:val="24"/>
      <w:szCs w:val="24"/>
    </w:rPr>
  </w:style>
  <w:style w:type="paragraph" w:styleId="Corpodetexto2">
    <w:name w:val="Body Text 2"/>
    <w:basedOn w:val="Normal"/>
    <w:link w:val="Corpodetexto2Char"/>
    <w:rsid w:val="005D13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5D13F9"/>
    <w:rPr>
      <w:sz w:val="24"/>
      <w:szCs w:val="24"/>
    </w:rPr>
  </w:style>
  <w:style w:type="character" w:styleId="nfase">
    <w:name w:val="Emphasis"/>
    <w:uiPriority w:val="20"/>
    <w:qFormat/>
    <w:rsid w:val="003834F0"/>
    <w:rPr>
      <w:i/>
      <w:iCs/>
    </w:rPr>
  </w:style>
  <w:style w:type="character" w:styleId="Forte">
    <w:name w:val="Strong"/>
    <w:uiPriority w:val="22"/>
    <w:qFormat/>
    <w:rsid w:val="00E04757"/>
    <w:rPr>
      <w:b/>
      <w:bCs/>
    </w:rPr>
  </w:style>
  <w:style w:type="paragraph" w:styleId="Ttulo">
    <w:name w:val="Title"/>
    <w:basedOn w:val="Normal"/>
    <w:next w:val="Normal"/>
    <w:link w:val="TtuloChar"/>
    <w:qFormat/>
    <w:rsid w:val="004F6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4F6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6909"/>
    <w:pPr>
      <w:ind w:left="708"/>
    </w:pPr>
  </w:style>
  <w:style w:type="paragraph" w:styleId="NormalWeb">
    <w:name w:val="Normal (Web)"/>
    <w:basedOn w:val="Normal"/>
    <w:uiPriority w:val="99"/>
    <w:unhideWhenUsed/>
    <w:rsid w:val="007D3740"/>
    <w:pPr>
      <w:spacing w:before="100" w:beforeAutospacing="1" w:after="100" w:afterAutospacing="1"/>
    </w:pPr>
  </w:style>
  <w:style w:type="paragraph" w:customStyle="1" w:styleId="Default">
    <w:name w:val="Default"/>
    <w:rsid w:val="00F61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25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2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E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48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38656489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532">
          <w:marLeft w:val="0"/>
          <w:marRight w:val="0"/>
          <w:marTop w:val="0"/>
          <w:marBottom w:val="0"/>
          <w:divBdr>
            <w:top w:val="single" w:sz="24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799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9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441">
                  <w:marLeft w:val="0"/>
                  <w:marRight w:val="0"/>
                  <w:marTop w:val="1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0E0E8"/>
            <w:right w:val="none" w:sz="0" w:space="0" w:color="auto"/>
          </w:divBdr>
          <w:divsChild>
            <w:div w:id="521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4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01C7-98CC-4956-9567-4867CB9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3609</Words>
  <Characters>19490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CEPAM/CAJ no 2/2004</vt:lpstr>
    </vt:vector>
  </TitlesOfParts>
  <Company>CEPAM</Company>
  <LinksUpToDate>false</LinksUpToDate>
  <CharactersWithSpaces>23053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http://www.cepam.com.br/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CEPAM/CAJ no 2/2004</dc:title>
  <dc:creator>CEPAM</dc:creator>
  <cp:lastModifiedBy>Rafael Alves Rodrigues</cp:lastModifiedBy>
  <cp:revision>2</cp:revision>
  <cp:lastPrinted>2017-03-17T11:21:00Z</cp:lastPrinted>
  <dcterms:created xsi:type="dcterms:W3CDTF">2017-03-20T17:58:00Z</dcterms:created>
  <dcterms:modified xsi:type="dcterms:W3CDTF">2017-03-20T17:58:00Z</dcterms:modified>
</cp:coreProperties>
</file>